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5" w:rsidRPr="005B4DDC" w:rsidRDefault="00B42305" w:rsidP="00B42305">
      <w:pPr>
        <w:rPr>
          <w:rFonts w:ascii="LitNusx" w:hAnsi="LitNusx"/>
          <w:sz w:val="26"/>
          <w:szCs w:val="26"/>
        </w:rPr>
      </w:pPr>
    </w:p>
    <w:p w:rsidR="00B42305" w:rsidRDefault="00B42305" w:rsidP="00B42305">
      <w:pPr>
        <w:tabs>
          <w:tab w:val="left" w:pos="0"/>
        </w:tabs>
        <w:jc w:val="center"/>
        <w:rPr>
          <w:rFonts w:ascii="LitNusx" w:hAnsi="LitNusx" w:cs="LitNusx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315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05" w:rsidRDefault="00B42305" w:rsidP="00B42305">
      <w:pPr>
        <w:tabs>
          <w:tab w:val="left" w:pos="0"/>
        </w:tabs>
        <w:jc w:val="center"/>
        <w:rPr>
          <w:rFonts w:ascii="LitNusx" w:hAnsi="LitNusx" w:cs="LitNusx"/>
          <w:sz w:val="26"/>
          <w:szCs w:val="26"/>
        </w:rPr>
      </w:pPr>
    </w:p>
    <w:p w:rsidR="00B42305" w:rsidRDefault="00B42305" w:rsidP="00B42305">
      <w:pPr>
        <w:tabs>
          <w:tab w:val="left" w:pos="0"/>
        </w:tabs>
        <w:jc w:val="center"/>
        <w:rPr>
          <w:rFonts w:ascii="LitNusx" w:hAnsi="LitNusx" w:cs="LitNusx"/>
          <w:sz w:val="26"/>
          <w:szCs w:val="26"/>
          <w:lang w:val="af-ZA"/>
        </w:rPr>
      </w:pPr>
    </w:p>
    <w:p w:rsidR="00B42305" w:rsidRDefault="00B42305" w:rsidP="00B42305">
      <w:pPr>
        <w:jc w:val="center"/>
        <w:rPr>
          <w:rFonts w:ascii="AcadNusx" w:hAnsi="AcadNusx"/>
          <w:sz w:val="40"/>
        </w:rPr>
      </w:pPr>
    </w:p>
    <w:p w:rsidR="00B42305" w:rsidRPr="00E90AC0" w:rsidRDefault="00B42305" w:rsidP="00B4230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E90AC0">
        <w:rPr>
          <w:rFonts w:ascii="Sylfaen" w:hAnsi="Sylfaen"/>
          <w:b/>
          <w:noProof/>
          <w:sz w:val="28"/>
          <w:szCs w:val="28"/>
          <w:lang w:val="ka-GE"/>
        </w:rPr>
        <w:t>ხაშურის რაიონული სასამართლო</w:t>
      </w:r>
      <w:r>
        <w:rPr>
          <w:rFonts w:ascii="Sylfaen" w:hAnsi="Sylfaen"/>
          <w:b/>
          <w:noProof/>
          <w:sz w:val="28"/>
          <w:szCs w:val="28"/>
          <w:lang w:val="ka-GE"/>
        </w:rPr>
        <w:t>ს თავმჯდომარე</w:t>
      </w:r>
    </w:p>
    <w:p w:rsidR="00B42305" w:rsidRPr="000A76DD" w:rsidRDefault="00B42305" w:rsidP="00B42305">
      <w:pPr>
        <w:jc w:val="center"/>
        <w:rPr>
          <w:rFonts w:ascii="AcadNusx" w:hAnsi="AcadNusx"/>
          <w:sz w:val="2"/>
          <w:lang w:val="en-GB"/>
        </w:rPr>
      </w:pPr>
    </w:p>
    <w:p w:rsidR="00B42305" w:rsidRPr="000A76DD" w:rsidRDefault="00B42305" w:rsidP="00B42305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r w:rsidRPr="0052098A">
        <w:pict>
          <v:line id="_x0000_s1026" style="position:absolute;left:0;text-align:left;z-index:251658240" from="-9pt,4.1pt" to="486.55pt,4.1pt" strokeweight="4.5pt">
            <v:stroke linestyle="thickThin"/>
          </v:line>
        </w:pict>
      </w:r>
    </w:p>
    <w:p w:rsidR="00B42305" w:rsidRDefault="00B42305" w:rsidP="00B42305">
      <w:pPr>
        <w:ind w:left="-187"/>
        <w:jc w:val="center"/>
        <w:rPr>
          <w:rFonts w:ascii="Sylfaen" w:hAnsi="Sylfaen"/>
          <w:b/>
          <w:bCs/>
          <w:noProof/>
          <w:sz w:val="28"/>
          <w:szCs w:val="28"/>
        </w:rPr>
      </w:pPr>
      <w:r w:rsidRPr="00E90AC0">
        <w:rPr>
          <w:rFonts w:ascii="Sylfaen" w:hAnsi="Sylfaen"/>
          <w:b/>
          <w:bCs/>
          <w:noProof/>
          <w:sz w:val="28"/>
          <w:szCs w:val="28"/>
          <w:lang w:val="ka-GE"/>
        </w:rPr>
        <w:t>ბ რ ძ ა ნ ე ბ ა</w:t>
      </w:r>
    </w:p>
    <w:p w:rsidR="00B42305" w:rsidRPr="00C42CAC" w:rsidRDefault="00B42305" w:rsidP="00B42305">
      <w:pPr>
        <w:ind w:left="-187"/>
        <w:jc w:val="center"/>
        <w:rPr>
          <w:rFonts w:ascii="Sylfaen" w:hAnsi="Sylfaen"/>
          <w:b/>
          <w:bCs/>
          <w:sz w:val="28"/>
          <w:szCs w:val="28"/>
        </w:rPr>
      </w:pPr>
    </w:p>
    <w:p w:rsidR="00B42305" w:rsidRPr="000A76DD" w:rsidRDefault="00B42305" w:rsidP="00B42305">
      <w:pPr>
        <w:jc w:val="center"/>
        <w:rPr>
          <w:rFonts w:ascii="LitNusx" w:hAnsi="LitNusx" w:cs="LitNusx"/>
          <w:b/>
          <w:sz w:val="12"/>
          <w:szCs w:val="32"/>
          <w:lang w:val="en-GB"/>
        </w:rPr>
      </w:pPr>
    </w:p>
    <w:p w:rsidR="00B42305" w:rsidRPr="006F7DD3" w:rsidRDefault="00B42305" w:rsidP="00B42305">
      <w:pPr>
        <w:jc w:val="center"/>
        <w:rPr>
          <w:rFonts w:ascii="Sylfaen" w:hAnsi="Sylfaen"/>
          <w:b/>
          <w:i/>
          <w:lang w:val="ka-GE"/>
        </w:rPr>
      </w:pPr>
      <w:r w:rsidRPr="006F7DD3">
        <w:rPr>
          <w:b/>
          <w:lang w:val="ka-GE"/>
        </w:rPr>
        <w:t>№</w:t>
      </w:r>
      <w:r>
        <w:rPr>
          <w:rFonts w:ascii="Sylfaen" w:hAnsi="Sylfaen"/>
          <w:b/>
        </w:rPr>
        <w:t>6</w:t>
      </w:r>
      <w:r w:rsidRPr="006F7DD3">
        <w:rPr>
          <w:rFonts w:ascii="LitNusx" w:hAnsi="LitNusx"/>
          <w:b/>
          <w:i/>
          <w:lang w:val="af-ZA"/>
        </w:rPr>
        <w:t xml:space="preserve"> </w:t>
      </w:r>
      <w:r w:rsidRPr="006F7DD3">
        <w:rPr>
          <w:rFonts w:ascii="LitNusx" w:hAnsi="LitNusx"/>
          <w:b/>
          <w:lang w:val="af-ZA"/>
        </w:rPr>
        <w:t xml:space="preserve">                         </w:t>
      </w:r>
      <w:r>
        <w:rPr>
          <w:rFonts w:ascii="Sylfaen" w:hAnsi="Sylfaen"/>
          <w:b/>
          <w:lang w:val="ka-GE"/>
        </w:rPr>
        <w:t xml:space="preserve">         </w:t>
      </w:r>
      <w:r>
        <w:rPr>
          <w:rFonts w:ascii="LitNusx" w:hAnsi="LitNusx"/>
          <w:b/>
          <w:lang w:val="af-ZA"/>
        </w:rPr>
        <w:t xml:space="preserve">    </w:t>
      </w:r>
      <w:r w:rsidRPr="006F7DD3">
        <w:rPr>
          <w:rFonts w:ascii="LitNusx" w:hAnsi="LitNusx"/>
          <w:b/>
          <w:lang w:val="af-ZA"/>
        </w:rPr>
        <w:t xml:space="preserve">             </w:t>
      </w:r>
      <w:r>
        <w:rPr>
          <w:rFonts w:ascii="Sylfaen" w:hAnsi="Sylfaen"/>
          <w:b/>
          <w:lang w:val="ka-GE"/>
        </w:rPr>
        <w:t xml:space="preserve">22 მაისი, </w:t>
      </w:r>
      <w:r w:rsidRPr="006F7DD3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  <w:lang w:val="ka-GE"/>
        </w:rPr>
        <w:t>3</w:t>
      </w:r>
      <w:r w:rsidRPr="006F7DD3">
        <w:rPr>
          <w:rFonts w:ascii="Sylfaen" w:hAnsi="Sylfaen"/>
          <w:b/>
          <w:lang w:val="ka-GE"/>
        </w:rPr>
        <w:t xml:space="preserve"> წ</w:t>
      </w:r>
      <w:r>
        <w:rPr>
          <w:rFonts w:ascii="Sylfaen" w:hAnsi="Sylfaen"/>
          <w:b/>
          <w:lang w:val="ka-GE"/>
        </w:rPr>
        <w:t>ე</w:t>
      </w:r>
      <w:r w:rsidRPr="006F7DD3">
        <w:rPr>
          <w:rFonts w:ascii="Sylfaen" w:hAnsi="Sylfaen"/>
          <w:b/>
          <w:lang w:val="ka-GE"/>
        </w:rPr>
        <w:t>ლი</w:t>
      </w:r>
    </w:p>
    <w:p w:rsidR="00B42305" w:rsidRDefault="00B42305" w:rsidP="00B42305">
      <w:pPr>
        <w:ind w:firstLine="708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</w:t>
      </w:r>
      <w:r w:rsidRPr="006F7DD3">
        <w:rPr>
          <w:rFonts w:ascii="Sylfaen" w:hAnsi="Sylfaen"/>
          <w:b/>
          <w:lang w:val="ka-GE"/>
        </w:rPr>
        <w:t>ქ. ხაშური</w:t>
      </w:r>
    </w:p>
    <w:p w:rsidR="00B42305" w:rsidRDefault="00B42305" w:rsidP="00B42305">
      <w:pPr>
        <w:ind w:firstLine="708"/>
        <w:jc w:val="center"/>
        <w:rPr>
          <w:rFonts w:ascii="Sylfaen" w:hAnsi="Sylfaen"/>
          <w:b/>
        </w:rPr>
      </w:pPr>
    </w:p>
    <w:p w:rsidR="00B42305" w:rsidRDefault="00B42305" w:rsidP="00B12AE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sz w:val="22"/>
          <w:szCs w:val="22"/>
          <w:lang w:val="ka-GE"/>
        </w:rPr>
        <w:t xml:space="preserve">ხაშურის რაიონულ </w:t>
      </w:r>
      <w:r w:rsidR="00B12AED" w:rsidRPr="00A679B1">
        <w:rPr>
          <w:rFonts w:ascii="Sylfaen" w:hAnsi="Sylfaen" w:cs="Sylfaen"/>
          <w:b/>
          <w:noProof/>
          <w:sz w:val="22"/>
          <w:szCs w:val="22"/>
          <w:lang w:val="ka-GE"/>
        </w:rPr>
        <w:t>სასამართლოში</w:t>
      </w:r>
      <w:r w:rsidR="00B12AED"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B12AED" w:rsidRPr="00A679B1">
        <w:rPr>
          <w:rFonts w:ascii="Sylfaen" w:hAnsi="Sylfaen" w:cs="Sylfaen"/>
          <w:b/>
          <w:noProof/>
          <w:sz w:val="22"/>
          <w:szCs w:val="22"/>
          <w:lang w:val="ka-GE"/>
        </w:rPr>
        <w:t>ფოტო</w:t>
      </w:r>
      <w:r w:rsidR="00A679B1">
        <w:rPr>
          <w:rFonts w:ascii="Sylfaen" w:hAnsi="Sylfaen" w:cs="Sylfaen"/>
          <w:b/>
          <w:noProof/>
          <w:sz w:val="22"/>
          <w:szCs w:val="22"/>
          <w:lang w:val="ka-GE"/>
        </w:rPr>
        <w:t>გადაღების</w:t>
      </w:r>
      <w:r w:rsidR="00B12AED" w:rsidRPr="00A679B1">
        <w:rPr>
          <w:rFonts w:ascii="Sylfaen" w:hAnsi="Sylfaen" w:cs="Sylfaen"/>
          <w:b/>
          <w:noProof/>
          <w:sz w:val="22"/>
          <w:szCs w:val="22"/>
          <w:lang w:val="ka-GE"/>
        </w:rPr>
        <w:t>,</w:t>
      </w:r>
      <w:r w:rsidR="00B12AED"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B12AED" w:rsidRPr="005E0C37">
        <w:rPr>
          <w:rFonts w:ascii="Sylfaen" w:hAnsi="Sylfaen" w:cs="Sylfaen"/>
          <w:b/>
          <w:sz w:val="22"/>
          <w:szCs w:val="22"/>
          <w:lang w:val="en-GB"/>
        </w:rPr>
        <w:t>კინო</w:t>
      </w:r>
      <w:r w:rsidR="00A679B1" w:rsidRPr="005E0C37">
        <w:rPr>
          <w:rFonts w:ascii="Sylfaen" w:hAnsi="Sylfaen" w:cs="Sylfaen"/>
          <w:b/>
          <w:sz w:val="22"/>
          <w:szCs w:val="22"/>
          <w:lang w:val="en-GB"/>
        </w:rPr>
        <w:t>-</w:t>
      </w:r>
      <w:r w:rsidR="00B12AED" w:rsidRPr="005E0C37">
        <w:rPr>
          <w:rFonts w:ascii="Sylfaen" w:hAnsi="Sylfaen" w:cs="Sylfaen"/>
          <w:b/>
          <w:sz w:val="22"/>
          <w:szCs w:val="22"/>
          <w:lang w:val="en-GB"/>
        </w:rPr>
        <w:t>,</w:t>
      </w:r>
      <w:r w:rsidR="00B12AED"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B12AED" w:rsidRPr="005E0C37">
        <w:rPr>
          <w:rFonts w:ascii="Sylfaen" w:hAnsi="Sylfaen" w:cs="Sylfaen"/>
          <w:b/>
          <w:sz w:val="22"/>
          <w:szCs w:val="22"/>
          <w:lang w:val="en-GB"/>
        </w:rPr>
        <w:t>ვიდეო</w:t>
      </w:r>
      <w:r w:rsidR="00A679B1" w:rsidRPr="005E0C37">
        <w:rPr>
          <w:rFonts w:ascii="Sylfaen" w:hAnsi="Sylfaen" w:cs="Sylfaen"/>
          <w:b/>
          <w:sz w:val="22"/>
          <w:szCs w:val="22"/>
          <w:lang w:val="en-GB"/>
        </w:rPr>
        <w:t>-,</w:t>
      </w:r>
      <w:r w:rsid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679B1">
        <w:rPr>
          <w:rFonts w:ascii="Sylfaen" w:hAnsi="Sylfaen" w:cs="Sylfaen"/>
          <w:b/>
          <w:noProof/>
          <w:sz w:val="22"/>
          <w:szCs w:val="22"/>
          <w:lang w:val="ka-GE"/>
        </w:rPr>
        <w:t>აუდიო</w:t>
      </w:r>
      <w:r w:rsid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B12AED" w:rsidRPr="00A679B1" w:rsidRDefault="00A679B1" w:rsidP="00B12AED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sz w:val="22"/>
          <w:szCs w:val="22"/>
          <w:lang w:val="ka-GE"/>
        </w:rPr>
        <w:t>ჩაწერისა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და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ეთერში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გადაცემის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B12AED" w:rsidRPr="00A679B1">
        <w:rPr>
          <w:rFonts w:ascii="Sylfaen" w:hAnsi="Sylfaen" w:cs="Sylfaen"/>
          <w:b/>
          <w:noProof/>
          <w:sz w:val="22"/>
          <w:szCs w:val="22"/>
          <w:lang w:val="ka-GE"/>
        </w:rPr>
        <w:t>წესების</w:t>
      </w:r>
      <w:r w:rsidR="00B12AED"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B12AED" w:rsidRPr="00A679B1">
        <w:rPr>
          <w:rFonts w:ascii="Sylfaen" w:hAnsi="Sylfaen" w:cs="Sylfaen"/>
          <w:b/>
          <w:noProof/>
          <w:sz w:val="22"/>
          <w:szCs w:val="22"/>
          <w:lang w:val="ka-GE"/>
        </w:rPr>
        <w:t>შესახებ</w:t>
      </w:r>
    </w:p>
    <w:p w:rsidR="00B12AED" w:rsidRDefault="00B12AED" w:rsidP="00B12AED">
      <w:pPr>
        <w:jc w:val="center"/>
        <w:rPr>
          <w:rFonts w:ascii="Sylfaen" w:hAnsi="Sylfaen" w:cs="Sylfaen"/>
          <w:sz w:val="22"/>
          <w:szCs w:val="22"/>
          <w:lang w:val="ka-GE"/>
        </w:rPr>
      </w:pPr>
    </w:p>
    <w:p w:rsidR="008E5BE1" w:rsidRPr="00A679B1" w:rsidRDefault="008E5BE1" w:rsidP="00B12AED">
      <w:pPr>
        <w:jc w:val="center"/>
        <w:rPr>
          <w:rFonts w:ascii="Sylfaen" w:hAnsi="Sylfaen" w:cs="Sylfaen"/>
          <w:sz w:val="22"/>
          <w:szCs w:val="22"/>
          <w:lang w:val="ka-GE"/>
        </w:rPr>
      </w:pPr>
    </w:p>
    <w:p w:rsidR="00A679B1" w:rsidRPr="008E5BE1" w:rsidRDefault="00342626" w:rsidP="00A679B1">
      <w:pPr>
        <w:ind w:firstLine="720"/>
        <w:jc w:val="both"/>
        <w:rPr>
          <w:rFonts w:ascii="Sylfaen" w:hAnsi="Sylfaen" w:cs="Sylfaen"/>
          <w:sz w:val="22"/>
          <w:szCs w:val="22"/>
        </w:rPr>
      </w:pPr>
      <w:r w:rsidRPr="008E5BE1">
        <w:rPr>
          <w:rFonts w:ascii="Sylfaen" w:hAnsi="Sylfaen" w:cs="Sylfaen"/>
          <w:noProof/>
          <w:sz w:val="22"/>
          <w:szCs w:val="22"/>
          <w:lang w:val="ka-GE"/>
        </w:rPr>
        <w:t>„საერთო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სასამართლოების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შესახებ“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საქართველოს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ორგანული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კანონის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13</w:t>
      </w:r>
      <w:r w:rsidRPr="008E5BE1">
        <w:rPr>
          <w:rFonts w:ascii="Sylfaen" w:hAnsi="Sylfaen" w:cs="Sylfaen"/>
          <w:noProof/>
          <w:sz w:val="22"/>
          <w:szCs w:val="22"/>
          <w:vertAlign w:val="superscript"/>
          <w:lang w:val="ka-GE"/>
        </w:rPr>
        <w:t>1</w:t>
      </w:r>
      <w:r w:rsidRPr="008E5BE1">
        <w:rPr>
          <w:rFonts w:ascii="Sylfaen" w:hAnsi="Sylfaen" w:cs="Sylfaen"/>
          <w:sz w:val="22"/>
          <w:szCs w:val="22"/>
          <w:vertAlign w:val="superscript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მუხლის</w:t>
      </w:r>
      <w:r w:rsidR="00E26B2D" w:rsidRPr="008E5BE1">
        <w:rPr>
          <w:rFonts w:ascii="Sylfaen" w:hAnsi="Sylfaen" w:cs="Sylfaen"/>
          <w:noProof/>
          <w:sz w:val="22"/>
          <w:szCs w:val="22"/>
          <w:lang w:val="ka-GE"/>
        </w:rPr>
        <w:t xml:space="preserve">ა და </w:t>
      </w:r>
      <w:r w:rsidRPr="008E5BE1">
        <w:rPr>
          <w:rFonts w:ascii="Sylfaen" w:hAnsi="Sylfaen" w:cs="Sylfaen"/>
          <w:noProof/>
          <w:sz w:val="22"/>
          <w:szCs w:val="22"/>
        </w:rPr>
        <w:t>32-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ე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მუხლის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მე-2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პუნქტის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„ი“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ქვეპუნქტის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679B1" w:rsidRPr="008E5BE1">
        <w:rPr>
          <w:rFonts w:ascii="Sylfaen" w:hAnsi="Sylfaen" w:cs="Sylfaen"/>
          <w:noProof/>
          <w:sz w:val="22"/>
          <w:szCs w:val="22"/>
          <w:lang w:val="ka-GE"/>
        </w:rPr>
        <w:t>შესაბამისად,</w:t>
      </w:r>
    </w:p>
    <w:p w:rsidR="008E5BE1" w:rsidRDefault="008E5BE1" w:rsidP="00B12AED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:rsidR="00B12AED" w:rsidRDefault="00B12AED" w:rsidP="00B12AED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A679B1">
        <w:rPr>
          <w:rFonts w:ascii="Sylfaen" w:hAnsi="Sylfaen" w:cs="Sylfaen"/>
          <w:b/>
          <w:noProof/>
          <w:sz w:val="22"/>
          <w:szCs w:val="22"/>
          <w:lang w:val="ka-GE"/>
        </w:rPr>
        <w:t>ვ</w:t>
      </w:r>
      <w:r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679B1">
        <w:rPr>
          <w:rFonts w:ascii="Sylfaen" w:hAnsi="Sylfaen" w:cs="Sylfaen"/>
          <w:b/>
          <w:noProof/>
          <w:sz w:val="22"/>
          <w:szCs w:val="22"/>
          <w:lang w:val="ka-GE"/>
        </w:rPr>
        <w:t>ბ</w:t>
      </w:r>
      <w:r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679B1">
        <w:rPr>
          <w:rFonts w:ascii="Sylfaen" w:hAnsi="Sylfaen" w:cs="Sylfaen"/>
          <w:b/>
          <w:noProof/>
          <w:sz w:val="22"/>
          <w:szCs w:val="22"/>
          <w:lang w:val="ka-GE"/>
        </w:rPr>
        <w:t>რ</w:t>
      </w:r>
      <w:r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679B1">
        <w:rPr>
          <w:rFonts w:ascii="Sylfaen" w:hAnsi="Sylfaen" w:cs="Sylfaen"/>
          <w:b/>
          <w:noProof/>
          <w:sz w:val="22"/>
          <w:szCs w:val="22"/>
          <w:lang w:val="ka-GE"/>
        </w:rPr>
        <w:t>ძ</w:t>
      </w:r>
      <w:r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679B1">
        <w:rPr>
          <w:rFonts w:ascii="Sylfaen" w:hAnsi="Sylfaen" w:cs="Sylfaen"/>
          <w:b/>
          <w:noProof/>
          <w:sz w:val="22"/>
          <w:szCs w:val="22"/>
          <w:lang w:val="ka-GE"/>
        </w:rPr>
        <w:t>ა</w:t>
      </w:r>
      <w:r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679B1">
        <w:rPr>
          <w:rFonts w:ascii="Sylfaen" w:hAnsi="Sylfaen" w:cs="Sylfaen"/>
          <w:b/>
          <w:noProof/>
          <w:sz w:val="22"/>
          <w:szCs w:val="22"/>
          <w:lang w:val="ka-GE"/>
        </w:rPr>
        <w:t>ნ</w:t>
      </w:r>
      <w:r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679B1">
        <w:rPr>
          <w:rFonts w:ascii="Sylfaen" w:hAnsi="Sylfaen" w:cs="Sylfaen"/>
          <w:b/>
          <w:noProof/>
          <w:sz w:val="22"/>
          <w:szCs w:val="22"/>
          <w:lang w:val="ka-GE"/>
        </w:rPr>
        <w:t>ე</w:t>
      </w:r>
      <w:r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679B1">
        <w:rPr>
          <w:rFonts w:ascii="Sylfaen" w:hAnsi="Sylfaen" w:cs="Sylfaen"/>
          <w:b/>
          <w:noProof/>
          <w:sz w:val="22"/>
          <w:szCs w:val="22"/>
          <w:lang w:val="ka-GE"/>
        </w:rPr>
        <w:t>ბ</w:t>
      </w:r>
      <w:r w:rsidRPr="00A679B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679B1">
        <w:rPr>
          <w:rFonts w:ascii="Sylfaen" w:hAnsi="Sylfaen" w:cs="Sylfaen"/>
          <w:b/>
          <w:noProof/>
          <w:sz w:val="22"/>
          <w:szCs w:val="22"/>
          <w:lang w:val="ka-GE"/>
        </w:rPr>
        <w:t>:</w:t>
      </w:r>
    </w:p>
    <w:p w:rsidR="00B100B2" w:rsidRDefault="00B100B2" w:rsidP="00B12AED">
      <w:pPr>
        <w:jc w:val="both"/>
        <w:rPr>
          <w:rFonts w:ascii="Sylfaen" w:hAnsi="Sylfaen"/>
          <w:sz w:val="22"/>
          <w:szCs w:val="22"/>
          <w:lang w:val="ka-GE"/>
        </w:rPr>
      </w:pPr>
    </w:p>
    <w:p w:rsidR="008E5BE1" w:rsidRPr="008E5BE1" w:rsidRDefault="00A679B1" w:rsidP="008E5BE1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1.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პროცესის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ფოტოგადაღება,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sz w:val="22"/>
          <w:szCs w:val="22"/>
          <w:lang w:val="en-GB"/>
        </w:rPr>
        <w:t>კინო-,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sz w:val="22"/>
          <w:szCs w:val="22"/>
          <w:lang w:val="en-GB"/>
        </w:rPr>
        <w:t>ვიდეო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და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აუდიო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ჩაწერა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ხორციელდება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„საერთო</w:t>
      </w:r>
      <w:r w:rsidR="008E5BE1"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სასამართლოების</w:t>
      </w:r>
      <w:r w:rsidR="008E5BE1"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შესახებ“</w:t>
      </w:r>
      <w:r w:rsidR="008E5BE1"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საქართველოს</w:t>
      </w:r>
      <w:r w:rsidR="008E5BE1"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ორგანული</w:t>
      </w:r>
      <w:r w:rsidR="008E5BE1"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 xml:space="preserve">კანონითა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და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ამ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ბრძანებით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დადგენილი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წესით.</w:t>
      </w:r>
    </w:p>
    <w:p w:rsidR="008E5BE1" w:rsidRPr="008E5BE1" w:rsidRDefault="008E5BE1" w:rsidP="008E5BE1">
      <w:pPr>
        <w:jc w:val="both"/>
        <w:rPr>
          <w:rFonts w:ascii="Sylfaen" w:hAnsi="Sylfaen"/>
          <w:sz w:val="22"/>
          <w:szCs w:val="22"/>
          <w:lang w:val="ka-GE"/>
        </w:rPr>
      </w:pPr>
      <w:r w:rsidRPr="008E5BE1">
        <w:rPr>
          <w:rFonts w:ascii="Sylfaen" w:hAnsi="Sylfaen"/>
          <w:sz w:val="22"/>
          <w:szCs w:val="22"/>
          <w:lang w:val="ka-GE"/>
        </w:rPr>
        <w:tab/>
      </w:r>
      <w:r w:rsidRPr="008E5BE1">
        <w:rPr>
          <w:rFonts w:ascii="Sylfaen" w:hAnsi="Sylfaen"/>
          <w:noProof/>
          <w:sz w:val="22"/>
          <w:szCs w:val="22"/>
          <w:lang w:val="ka-GE"/>
        </w:rPr>
        <w:t xml:space="preserve">2.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სასამართლო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ვალდებულია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უზრუნველყოს ყველა სასამართლო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პროცესის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აუდიო/ვიდეო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ჩაწერა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სხდომის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დარბაზში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საამისოდ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დამონტაჟებული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აპარატურით,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რომელიც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განთავსებული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უნდა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იქნეს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იმგვარად,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რომ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იღებდეს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მოსამართლისა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პროცესის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მონაწილე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მხარეების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პერიმეტრს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არ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იძლეოდეს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ნაფიცი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მსაჯულების,</w:t>
      </w:r>
      <w:r w:rsidRPr="008E5BE1">
        <w:rPr>
          <w:rFonts w:ascii="Sylfaen" w:hAnsi="Sylfaen"/>
          <w:sz w:val="22"/>
          <w:szCs w:val="22"/>
          <w:lang w:val="ka-GE"/>
        </w:rPr>
        <w:t xml:space="preserve"> ასევე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ამ ბრძანების მე-7 პუნქტით გათვალისწინებულ შემთხვევაში დაზარალებულის ან/და მოწმის, გადაღების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შესაძლებლობას.</w:t>
      </w:r>
    </w:p>
    <w:p w:rsidR="008E5BE1" w:rsidRPr="008E5BE1" w:rsidRDefault="008E5BE1" w:rsidP="008E5BE1">
      <w:pPr>
        <w:jc w:val="both"/>
        <w:rPr>
          <w:rFonts w:ascii="Sylfaen" w:hAnsi="Sylfaen"/>
          <w:sz w:val="22"/>
          <w:szCs w:val="22"/>
          <w:lang w:val="ka-GE"/>
        </w:rPr>
      </w:pPr>
      <w:r w:rsidRPr="008E5BE1">
        <w:rPr>
          <w:rFonts w:ascii="Sylfaen" w:hAnsi="Sylfaen"/>
          <w:sz w:val="22"/>
          <w:szCs w:val="22"/>
        </w:rPr>
        <w:tab/>
      </w:r>
      <w:r w:rsidRPr="008E5BE1">
        <w:rPr>
          <w:rFonts w:ascii="Sylfaen" w:hAnsi="Sylfaen"/>
          <w:sz w:val="22"/>
          <w:szCs w:val="22"/>
          <w:lang w:val="ka-GE"/>
        </w:rPr>
        <w:t>3</w:t>
      </w:r>
      <w:r w:rsidRPr="008E5BE1">
        <w:rPr>
          <w:rFonts w:ascii="Sylfaen" w:hAnsi="Sylfaen"/>
          <w:noProof/>
          <w:sz w:val="22"/>
          <w:szCs w:val="22"/>
          <w:lang w:val="ka-GE"/>
        </w:rPr>
        <w:t>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საზოგადოებრივი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მაუწყებელი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საერთო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მაუწყებლობის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ლიცენზიის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 xml:space="preserve">მქონე 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სხვა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მფლობელები,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პროცესის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ფოტოგადაღების,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კინო-,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ვიდეო</w:t>
      </w:r>
      <w:r w:rsidRPr="008E5BE1">
        <w:rPr>
          <w:rFonts w:ascii="Sylfaen" w:hAnsi="Sylfaen"/>
          <w:sz w:val="22"/>
          <w:szCs w:val="22"/>
          <w:lang w:val="ka-GE"/>
        </w:rPr>
        <w:t xml:space="preserve"> და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აუდიო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ჩაწერის უფლებით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სარგებლობისათვის,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პროცესის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დაწყებამდე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გონივრულ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ვადაში,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მაგრამ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არაუგვიანეს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1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საათისა,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შესაბამისი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წერილობითი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განცხადებით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მიმართავენ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საქმის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გან</w:t>
      </w:r>
      <w:r w:rsidRPr="008E5BE1">
        <w:rPr>
          <w:rFonts w:ascii="Sylfaen" w:hAnsi="Sylfaen"/>
          <w:sz w:val="22"/>
          <w:szCs w:val="22"/>
          <w:lang w:val="ka-GE"/>
        </w:rPr>
        <w:t>მ</w:t>
      </w:r>
      <w:r w:rsidRPr="008E5BE1">
        <w:rPr>
          <w:rFonts w:ascii="Sylfaen" w:hAnsi="Sylfaen"/>
          <w:sz w:val="22"/>
          <w:szCs w:val="22"/>
          <w:lang w:val="en-GB"/>
        </w:rPr>
        <w:t>ხილველ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მოსამართლეს.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თუ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საზოგადოებრივი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მაუწყებელი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სარგებლო</w:t>
      </w:r>
      <w:r w:rsidRPr="008E5BE1">
        <w:rPr>
          <w:rFonts w:ascii="Sylfaen" w:hAnsi="Sylfaen"/>
          <w:sz w:val="22"/>
          <w:szCs w:val="22"/>
          <w:lang w:val="ka-GE"/>
        </w:rPr>
        <w:t>ბ</w:t>
      </w:r>
      <w:r w:rsidRPr="008E5BE1">
        <w:rPr>
          <w:rFonts w:ascii="Sylfaen" w:hAnsi="Sylfaen"/>
          <w:sz w:val="22"/>
          <w:szCs w:val="22"/>
          <w:lang w:val="en-GB"/>
        </w:rPr>
        <w:t>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ამ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უფლებით</w:t>
      </w:r>
      <w:r w:rsidRPr="008E5BE1">
        <w:rPr>
          <w:rFonts w:ascii="Sylfaen" w:hAnsi="Sylfaen"/>
          <w:noProof/>
          <w:sz w:val="22"/>
          <w:szCs w:val="22"/>
        </w:rPr>
        <w:t>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აღნიშნული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წარმოადგენს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საერთო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მაუწყებლობის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ლიცენზიის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მქონე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სხვა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მფლობელებისათვის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პროცესის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ფოტოგადაღების,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კინო-,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ვიდეო</w:t>
      </w:r>
      <w:r w:rsidRPr="008E5BE1">
        <w:rPr>
          <w:rFonts w:ascii="Sylfaen" w:hAnsi="Sylfaen"/>
          <w:sz w:val="22"/>
          <w:szCs w:val="22"/>
          <w:lang w:val="ka-GE"/>
        </w:rPr>
        <w:t xml:space="preserve"> და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აუდიო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ჩაწერაზე უარის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თქმის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საფუძველს.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იმ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შემთხ</w:t>
      </w:r>
      <w:r w:rsidRPr="008E5BE1">
        <w:rPr>
          <w:rFonts w:ascii="Sylfaen" w:hAnsi="Sylfaen"/>
          <w:sz w:val="22"/>
          <w:szCs w:val="22"/>
          <w:lang w:val="ka-GE"/>
        </w:rPr>
        <w:t>ვ</w:t>
      </w:r>
      <w:r w:rsidRPr="008E5BE1">
        <w:rPr>
          <w:rFonts w:ascii="Sylfaen" w:hAnsi="Sylfaen"/>
          <w:sz w:val="22"/>
          <w:szCs w:val="22"/>
          <w:lang w:val="en-GB"/>
        </w:rPr>
        <w:t>ევაში,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თუ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საზოგადოებრივი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მაუწყებელი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არ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სარგებლობს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ზემოაღნიშნული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უფლებით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განცხადება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წარდგენილია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ერთზე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მეტი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საერთო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მაუწყებლობის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ლიცენზიის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მფლობელის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მიერ,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შერჩევა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მოხდება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მოსამართლის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მიერ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წილისყრის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საფუძველზე,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რომლის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შედეგიც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შესაბამის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პირებს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ეცნობებათ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სატელეფონო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შეტყობინებით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სხდომის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ჩატარებამდე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გონივრულ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ვადაში.</w:t>
      </w:r>
      <w:r w:rsidRPr="008E5BE1">
        <w:rPr>
          <w:rFonts w:ascii="Sylfaen" w:hAnsi="Sylfaen"/>
          <w:sz w:val="22"/>
          <w:szCs w:val="22"/>
          <w:lang w:val="ka-GE"/>
        </w:rPr>
        <w:t xml:space="preserve">  </w:t>
      </w:r>
    </w:p>
    <w:p w:rsidR="008E5BE1" w:rsidRPr="008E5BE1" w:rsidRDefault="008E5BE1" w:rsidP="008E5BE1">
      <w:pPr>
        <w:jc w:val="both"/>
        <w:rPr>
          <w:rFonts w:ascii="Sylfaen" w:hAnsi="Sylfaen"/>
          <w:sz w:val="22"/>
          <w:szCs w:val="22"/>
          <w:lang w:val="ka-GE"/>
        </w:rPr>
      </w:pPr>
      <w:r w:rsidRPr="008E5BE1">
        <w:rPr>
          <w:rFonts w:ascii="Sylfaen" w:hAnsi="Sylfaen"/>
          <w:sz w:val="22"/>
          <w:szCs w:val="22"/>
          <w:lang w:val="ka-GE"/>
        </w:rPr>
        <w:tab/>
        <w:t>4</w:t>
      </w:r>
      <w:r w:rsidRPr="008E5BE1">
        <w:rPr>
          <w:rFonts w:ascii="Sylfaen" w:hAnsi="Sylfaen"/>
          <w:noProof/>
          <w:sz w:val="22"/>
          <w:szCs w:val="22"/>
          <w:lang w:val="ka-GE"/>
        </w:rPr>
        <w:t>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სხდომის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დარბაზში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ფოტო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გადაღება,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კინო</w:t>
      </w:r>
      <w:r w:rsidRPr="008E5BE1">
        <w:rPr>
          <w:rFonts w:ascii="Sylfaen" w:hAnsi="Sylfaen"/>
          <w:sz w:val="22"/>
          <w:szCs w:val="22"/>
          <w:lang w:val="ka-GE"/>
        </w:rPr>
        <w:t xml:space="preserve"> და </w:t>
      </w:r>
      <w:r w:rsidRPr="008E5BE1">
        <w:rPr>
          <w:rFonts w:ascii="Sylfaen" w:hAnsi="Sylfaen"/>
          <w:noProof/>
          <w:sz w:val="22"/>
          <w:szCs w:val="22"/>
          <w:lang w:val="ka-GE"/>
        </w:rPr>
        <w:t>ვიდეო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ჩაწერა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ხორციელდება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მხოლოდ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მიერ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წინასწარ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გამოყოფილი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ადგილიდან.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დაუშვებელია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მიკროფონის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ან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სხვა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აუდიოჩამწერი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აპარატურის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განთავსება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სხდომის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თავმჯდომარის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(მოსამართლის)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სამუშაო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lastRenderedPageBreak/>
        <w:t>მაგიდაზე,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მხარეთა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მაგიდაზე,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მოწმის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მიერ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ჩვენების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მიცემისათვის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სპეციალურად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გამოყოფილ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ადგილზე,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ბრალდებულის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განთავსების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ადგილზე,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სხდომის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დარბაზის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გამყოფ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ბარიერზე.</w:t>
      </w:r>
    </w:p>
    <w:p w:rsidR="008E5BE1" w:rsidRPr="008E5BE1" w:rsidRDefault="008E5BE1" w:rsidP="008E5BE1">
      <w:pPr>
        <w:jc w:val="both"/>
        <w:rPr>
          <w:rFonts w:ascii="Sylfaen" w:hAnsi="Sylfaen"/>
          <w:sz w:val="22"/>
          <w:szCs w:val="22"/>
          <w:lang w:val="ka-GE"/>
        </w:rPr>
      </w:pPr>
      <w:r w:rsidRPr="008E5BE1">
        <w:rPr>
          <w:rFonts w:ascii="Sylfaen" w:hAnsi="Sylfaen"/>
          <w:sz w:val="22"/>
          <w:szCs w:val="22"/>
          <w:lang w:val="ka-GE"/>
        </w:rPr>
        <w:tab/>
        <w:t>5</w:t>
      </w:r>
      <w:r w:rsidRPr="008E5BE1">
        <w:rPr>
          <w:rFonts w:ascii="Sylfaen" w:hAnsi="Sylfaen"/>
          <w:noProof/>
          <w:sz w:val="22"/>
          <w:szCs w:val="22"/>
          <w:lang w:val="ka-GE"/>
        </w:rPr>
        <w:t>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აუდიო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ჩაწერა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შესაძლებელია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განხორციელდეს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დარბაზში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მყოფი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ნებისმიერი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პირის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მიერ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მხოლოდ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სასამართლოს მიერ წინასწარ გამოყოფილი ადგილიდან</w:t>
      </w:r>
      <w:r w:rsidRPr="008E5BE1">
        <w:rPr>
          <w:rFonts w:ascii="Sylfaen" w:hAnsi="Sylfaen"/>
          <w:noProof/>
          <w:sz w:val="22"/>
          <w:szCs w:val="22"/>
        </w:rPr>
        <w:t>,</w:t>
      </w:r>
      <w:r w:rsidRPr="008E5BE1">
        <w:rPr>
          <w:rFonts w:ascii="Sylfaen" w:hAnsi="Sylfaen"/>
          <w:noProof/>
          <w:sz w:val="22"/>
          <w:szCs w:val="22"/>
          <w:lang w:val="ka-GE"/>
        </w:rPr>
        <w:t xml:space="preserve"> გარდა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იმ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 xml:space="preserve">შემთხვევისა, როდესაც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სასამართლოს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მიერ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გამოტანილია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განჩინება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სხდომის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ნაწილობრივ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ან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სრულად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დახურვის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თაობაზე.</w:t>
      </w:r>
    </w:p>
    <w:p w:rsidR="008E5BE1" w:rsidRPr="008E5BE1" w:rsidRDefault="008E5BE1" w:rsidP="008E5BE1">
      <w:pPr>
        <w:jc w:val="both"/>
        <w:rPr>
          <w:rFonts w:ascii="Sylfaen" w:hAnsi="Sylfaen"/>
          <w:sz w:val="22"/>
          <w:szCs w:val="22"/>
          <w:lang w:val="ka-GE"/>
        </w:rPr>
      </w:pPr>
      <w:r w:rsidRPr="008E5BE1">
        <w:rPr>
          <w:rFonts w:ascii="Sylfaen" w:hAnsi="Sylfaen"/>
          <w:sz w:val="22"/>
          <w:szCs w:val="22"/>
          <w:lang w:val="ka-GE"/>
        </w:rPr>
        <w:tab/>
        <w:t>6</w:t>
      </w:r>
      <w:r w:rsidRPr="008E5BE1">
        <w:rPr>
          <w:rFonts w:ascii="Sylfaen" w:hAnsi="Sylfaen"/>
          <w:noProof/>
          <w:sz w:val="22"/>
          <w:szCs w:val="22"/>
          <w:lang w:val="ka-GE"/>
        </w:rPr>
        <w:t>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ამ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ბრძანების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მე-4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მე-5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პუნქტებში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მითითებული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მოქმედებების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განხორციელებისას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დაუშვებელია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დარბაზში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მოძრაობა,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ხმაურის,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შუქის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ან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სხვა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ისეთი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ემისიების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გამოყოფა,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რომლებიც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ხელს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უშლის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მართლმსაჯულების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განხორციელების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ნორმალურ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პროცესს.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ფოტო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გადაღება,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კინო-,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ვიდეო და აუდიო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ჩაწერა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უნდა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განხორციელდეს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ნაფიცი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მსაჯულების</w:t>
      </w:r>
      <w:r w:rsidRPr="008E5BE1">
        <w:rPr>
          <w:rFonts w:ascii="Sylfaen" w:hAnsi="Sylfaen"/>
          <w:noProof/>
          <w:sz w:val="22"/>
          <w:szCs w:val="22"/>
        </w:rPr>
        <w:t>,</w:t>
      </w:r>
      <w:r w:rsidRPr="008E5BE1">
        <w:rPr>
          <w:rFonts w:ascii="Sylfaen" w:hAnsi="Sylfaen"/>
          <w:noProof/>
          <w:sz w:val="22"/>
          <w:szCs w:val="22"/>
          <w:lang w:val="ka-GE"/>
        </w:rPr>
        <w:t xml:space="preserve"> ასევე ამ ბრძანების მე-7 პუნქტით გათვალისწინებულ შემთხვევაში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დაზარალებულის ან/და მოწმის გადაღების,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მათი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ვინაობის,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გარეგნული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ნიშნების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ან/და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სხვა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პერსონალური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მონაცემების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 xml:space="preserve">გამხელის 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გარეშე.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ამ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წესების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დარღვევის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შემთხვევაში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მოსამართლეს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(სასამართლოს)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შეუძლია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მიიღოს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საქართველოს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სისხლის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სამართლის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 xml:space="preserve">საპროცესო </w:t>
      </w:r>
      <w:r w:rsidRPr="008E5BE1">
        <w:rPr>
          <w:rFonts w:ascii="Sylfaen" w:hAnsi="Sylfaen"/>
          <w:sz w:val="22"/>
          <w:szCs w:val="22"/>
          <w:lang w:val="ka-GE"/>
        </w:rPr>
        <w:t xml:space="preserve">და სამოქალაქო საპროცესო კანონმდებლობით დადგენილი </w:t>
      </w:r>
      <w:r w:rsidRPr="008E5BE1">
        <w:rPr>
          <w:rFonts w:ascii="Sylfaen" w:hAnsi="Sylfaen"/>
          <w:noProof/>
          <w:sz w:val="22"/>
          <w:szCs w:val="22"/>
          <w:lang w:val="ka-GE"/>
        </w:rPr>
        <w:t>ზომები, რომლის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შესახებაც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მოსამართლე,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სხდომის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გახსნისთანავე,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აფრთხილებს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ფოტოგადაღების,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კინო-,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sz w:val="22"/>
          <w:szCs w:val="22"/>
          <w:lang w:val="en-GB"/>
        </w:rPr>
        <w:t>ვიდეო</w:t>
      </w:r>
      <w:r w:rsidRPr="008E5BE1">
        <w:rPr>
          <w:rFonts w:ascii="Sylfaen" w:hAnsi="Sylfaen"/>
          <w:sz w:val="22"/>
          <w:szCs w:val="22"/>
          <w:lang w:val="ka-GE"/>
        </w:rPr>
        <w:t xml:space="preserve"> და </w:t>
      </w:r>
      <w:r w:rsidRPr="008E5BE1">
        <w:rPr>
          <w:rFonts w:ascii="Sylfaen" w:hAnsi="Sylfaen"/>
          <w:noProof/>
          <w:sz w:val="22"/>
          <w:szCs w:val="22"/>
          <w:lang w:val="ka-GE"/>
        </w:rPr>
        <w:t>აუდიო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ჩაწერის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განმახორციელებელ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/>
          <w:noProof/>
          <w:sz w:val="22"/>
          <w:szCs w:val="22"/>
          <w:lang w:val="ka-GE"/>
        </w:rPr>
        <w:t>პირებს.</w:t>
      </w:r>
    </w:p>
    <w:p w:rsidR="008E5BE1" w:rsidRPr="008E5BE1" w:rsidRDefault="008E5BE1" w:rsidP="008E5BE1">
      <w:pPr>
        <w:jc w:val="both"/>
        <w:rPr>
          <w:rFonts w:ascii="Sylfaen" w:hAnsi="Sylfaen"/>
          <w:sz w:val="22"/>
          <w:szCs w:val="22"/>
          <w:lang w:val="ka-GE"/>
        </w:rPr>
      </w:pPr>
      <w:r w:rsidRPr="008E5BE1">
        <w:rPr>
          <w:rFonts w:ascii="Sylfaen" w:hAnsi="Sylfaen"/>
          <w:sz w:val="22"/>
          <w:szCs w:val="22"/>
          <w:lang w:val="ka-GE"/>
        </w:rPr>
        <w:tab/>
      </w:r>
      <w:r w:rsidRPr="008E5BE1">
        <w:rPr>
          <w:rFonts w:ascii="Sylfaen" w:hAnsi="Sylfaen"/>
          <w:noProof/>
          <w:sz w:val="22"/>
          <w:szCs w:val="22"/>
          <w:lang w:val="ka-GE"/>
        </w:rPr>
        <w:t xml:space="preserve">7. თუ დაზარალებულის ან/და მოწმის უსაფრთხოების ინტერესები ამას მოითხოვს, მხარის მოტივირებული შუამდგომლობის საფუძველზე, სასამართლოს შეუძლია აკრძალოს დაზარალებულის ან/და მოწმის გადაღება, მისი ვინაობის, გარეგნული ნიშნების ან/და სხვა პერსონალური მონაცემების გამხელა. </w:t>
      </w:r>
    </w:p>
    <w:p w:rsidR="008E5BE1" w:rsidRDefault="008E5BE1" w:rsidP="008E5BE1">
      <w:pPr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8E5BE1">
        <w:rPr>
          <w:rFonts w:ascii="Sylfaen" w:hAnsi="Sylfaen"/>
          <w:sz w:val="22"/>
          <w:szCs w:val="22"/>
          <w:lang w:val="ka-GE"/>
        </w:rPr>
        <w:tab/>
        <w:t>8</w:t>
      </w:r>
      <w:r w:rsidRPr="008E5BE1">
        <w:rPr>
          <w:rFonts w:ascii="Sylfaen" w:hAnsi="Sylfaen"/>
          <w:noProof/>
          <w:sz w:val="22"/>
          <w:szCs w:val="22"/>
          <w:lang w:val="ka-GE"/>
        </w:rPr>
        <w:t>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ნებადართულია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სასამართლოს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ეზოსა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შენობის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დერეფნებში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ფოტოგადაღება</w:t>
      </w:r>
      <w:r w:rsidRPr="008E5BE1">
        <w:rPr>
          <w:rFonts w:ascii="Sylfaen" w:hAnsi="Sylfaen"/>
          <w:noProof/>
          <w:sz w:val="22"/>
          <w:szCs w:val="22"/>
          <w:lang w:val="ka-GE"/>
        </w:rPr>
        <w:t>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sz w:val="22"/>
          <w:szCs w:val="22"/>
          <w:lang w:val="en-GB"/>
        </w:rPr>
        <w:t>კინო</w:t>
      </w:r>
      <w:r w:rsidRPr="008E5BE1">
        <w:rPr>
          <w:rFonts w:ascii="Sylfaen" w:hAnsi="Sylfaen"/>
          <w:sz w:val="22"/>
          <w:szCs w:val="22"/>
          <w:lang w:val="en-GB"/>
        </w:rPr>
        <w:t>-,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sz w:val="22"/>
          <w:szCs w:val="22"/>
          <w:lang w:val="en-GB"/>
        </w:rPr>
        <w:t>ვიდეო</w:t>
      </w:r>
      <w:r w:rsidRPr="008E5BE1">
        <w:rPr>
          <w:rFonts w:ascii="Sylfaen" w:hAnsi="Sylfaen"/>
          <w:sz w:val="22"/>
          <w:szCs w:val="22"/>
          <w:lang w:val="en-GB"/>
        </w:rPr>
        <w:t>-,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აუდიო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ჩაწერა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ეთერში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გადაცემა ყოველგვარი შეზღუდვის გარეშე.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დაუშვებელია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მოსამართლეთა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აპარატის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მოსამსახურეთა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სამუშაო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ოთახებსა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სასამართლოს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შენობის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ადმინისტრაციული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დანიშნულების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მქონე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ადგილებში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ფოტოგადაღების</w:t>
      </w:r>
      <w:r w:rsidRPr="008E5BE1">
        <w:rPr>
          <w:rFonts w:ascii="Sylfaen" w:hAnsi="Sylfaen"/>
          <w:noProof/>
          <w:sz w:val="22"/>
          <w:szCs w:val="22"/>
          <w:lang w:val="ka-GE"/>
        </w:rPr>
        <w:t>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sz w:val="22"/>
          <w:szCs w:val="22"/>
          <w:lang w:val="en-GB"/>
        </w:rPr>
        <w:t>კინო</w:t>
      </w:r>
      <w:r w:rsidRPr="008E5BE1">
        <w:rPr>
          <w:rFonts w:ascii="Sylfaen" w:hAnsi="Sylfaen"/>
          <w:sz w:val="22"/>
          <w:szCs w:val="22"/>
          <w:lang w:val="en-GB"/>
        </w:rPr>
        <w:t>-,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sz w:val="22"/>
          <w:szCs w:val="22"/>
          <w:lang w:val="en-GB"/>
        </w:rPr>
        <w:t>ვიდეო</w:t>
      </w:r>
      <w:r w:rsidRPr="008E5BE1">
        <w:rPr>
          <w:rFonts w:ascii="Sylfaen" w:hAnsi="Sylfaen"/>
          <w:sz w:val="22"/>
          <w:szCs w:val="22"/>
          <w:lang w:val="en-GB"/>
        </w:rPr>
        <w:t>-,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აუდიო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ჩაწერისა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ეთერში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გადაცემის</w:t>
      </w:r>
      <w:r w:rsidRPr="008E5BE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5BE1">
        <w:rPr>
          <w:rFonts w:ascii="Sylfaen" w:hAnsi="Sylfaen" w:cs="Sylfaen"/>
          <w:noProof/>
          <w:sz w:val="22"/>
          <w:szCs w:val="22"/>
          <w:lang w:val="ka-GE"/>
        </w:rPr>
        <w:t>წარმოება.</w:t>
      </w:r>
    </w:p>
    <w:p w:rsidR="004B4BC1" w:rsidRPr="00551582" w:rsidRDefault="007F0630" w:rsidP="004B4BC1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421B97" w:rsidRPr="00E7449D">
        <w:rPr>
          <w:rFonts w:ascii="Sylfaen" w:hAnsi="Sylfaen"/>
          <w:sz w:val="22"/>
          <w:szCs w:val="22"/>
          <w:lang w:val="ka-GE"/>
        </w:rPr>
        <w:t>9</w:t>
      </w:r>
      <w:r w:rsidRPr="00E7449D">
        <w:rPr>
          <w:rFonts w:ascii="Sylfaen" w:hAnsi="Sylfaen"/>
          <w:noProof/>
          <w:sz w:val="22"/>
          <w:szCs w:val="22"/>
          <w:lang w:val="ka-GE"/>
        </w:rPr>
        <w:t>.</w:t>
      </w:r>
      <w:r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დაუშვებელია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სასამართლოს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შენობაში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შესული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პირისათვის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პირადი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ნივთების</w:t>
      </w:r>
      <w:r w:rsidRPr="00E7449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7449D">
        <w:rPr>
          <w:rFonts w:ascii="Sylfaen" w:hAnsi="Sylfaen" w:cs="Sylfaen"/>
          <w:noProof/>
          <w:sz w:val="22"/>
          <w:szCs w:val="22"/>
          <w:lang w:val="ka-GE"/>
        </w:rPr>
        <w:t>(გარდა</w:t>
      </w:r>
      <w:r w:rsidRPr="00E7449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7449D">
        <w:rPr>
          <w:rFonts w:ascii="Sylfaen" w:hAnsi="Sylfaen" w:cs="Sylfaen"/>
          <w:noProof/>
          <w:sz w:val="22"/>
          <w:szCs w:val="22"/>
          <w:lang w:val="ka-GE"/>
        </w:rPr>
        <w:t>კანონმდებლობით</w:t>
      </w:r>
      <w:r w:rsidRPr="00E7449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7449D">
        <w:rPr>
          <w:rFonts w:ascii="Sylfaen" w:hAnsi="Sylfaen" w:cs="Sylfaen"/>
          <w:noProof/>
          <w:sz w:val="22"/>
          <w:szCs w:val="22"/>
          <w:lang w:val="ka-GE"/>
        </w:rPr>
        <w:t>აკრძალული</w:t>
      </w:r>
      <w:r w:rsidRPr="00E7449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7449D">
        <w:rPr>
          <w:rFonts w:ascii="Sylfaen" w:hAnsi="Sylfaen" w:cs="Sylfaen"/>
          <w:noProof/>
          <w:sz w:val="22"/>
          <w:szCs w:val="22"/>
          <w:lang w:val="ka-GE"/>
        </w:rPr>
        <w:t>ნივთებისა)</w:t>
      </w:r>
      <w:r w:rsidR="004B4BC1" w:rsidRPr="00E7449D">
        <w:rPr>
          <w:rFonts w:ascii="Sylfaen" w:hAnsi="Sylfaen"/>
          <w:noProof/>
          <w:sz w:val="22"/>
          <w:szCs w:val="22"/>
          <w:lang w:val="ka-GE"/>
        </w:rPr>
        <w:t>,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4B4BC1" w:rsidRPr="00E7449D">
        <w:rPr>
          <w:rFonts w:ascii="Sylfaen" w:hAnsi="Sylfaen"/>
          <w:noProof/>
          <w:sz w:val="22"/>
          <w:szCs w:val="22"/>
          <w:lang w:val="ka-GE"/>
        </w:rPr>
        <w:t>,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მობილური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ტელეფონის</w:t>
      </w:r>
      <w:r w:rsidR="004B4BC1" w:rsidRPr="00E7449D">
        <w:rPr>
          <w:rFonts w:ascii="Sylfaen" w:hAnsi="Sylfaen"/>
          <w:noProof/>
          <w:sz w:val="22"/>
          <w:szCs w:val="22"/>
          <w:lang w:val="ka-GE"/>
        </w:rPr>
        <w:t>,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კომპიუტერის</w:t>
      </w:r>
      <w:r w:rsidR="004B4BC1" w:rsidRPr="00E7449D">
        <w:rPr>
          <w:rFonts w:ascii="Sylfaen" w:hAnsi="Sylfaen"/>
          <w:noProof/>
          <w:sz w:val="22"/>
          <w:szCs w:val="22"/>
          <w:lang w:val="ka-GE"/>
        </w:rPr>
        <w:t>,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ფოტო</w:t>
      </w:r>
      <w:r w:rsidR="004B4BC1" w:rsidRPr="00E7449D">
        <w:rPr>
          <w:rFonts w:ascii="Sylfaen" w:hAnsi="Sylfaen"/>
          <w:noProof/>
          <w:sz w:val="22"/>
          <w:szCs w:val="22"/>
          <w:lang w:val="ka-GE"/>
        </w:rPr>
        <w:t>,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sz w:val="22"/>
          <w:szCs w:val="22"/>
          <w:lang w:val="en-GB"/>
        </w:rPr>
        <w:t>კინო</w:t>
      </w:r>
      <w:r w:rsidR="004B4BC1" w:rsidRPr="00E7449D">
        <w:rPr>
          <w:rFonts w:ascii="Sylfaen" w:hAnsi="Sylfaen"/>
          <w:sz w:val="22"/>
          <w:szCs w:val="22"/>
          <w:lang w:val="en-GB"/>
        </w:rPr>
        <w:t>-,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sz w:val="22"/>
          <w:szCs w:val="22"/>
          <w:lang w:val="en-GB"/>
        </w:rPr>
        <w:t>ვიდეო</w:t>
      </w:r>
      <w:r w:rsidR="004B4BC1" w:rsidRPr="00E7449D">
        <w:rPr>
          <w:rFonts w:ascii="Sylfaen" w:hAnsi="Sylfaen"/>
          <w:sz w:val="22"/>
          <w:szCs w:val="22"/>
          <w:lang w:val="en-GB"/>
        </w:rPr>
        <w:t>-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ან</w:t>
      </w:r>
      <w:r w:rsidR="004B4BC1" w:rsidRPr="00E7449D">
        <w:rPr>
          <w:rFonts w:ascii="Sylfaen" w:hAnsi="Sylfaen"/>
          <w:noProof/>
          <w:sz w:val="22"/>
          <w:szCs w:val="22"/>
          <w:lang w:val="ka-GE"/>
        </w:rPr>
        <w:t>/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აუდიო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საშუალებების</w:t>
      </w:r>
      <w:r w:rsidR="004B4BC1" w:rsidRPr="00E7449D">
        <w:rPr>
          <w:rFonts w:ascii="Sylfaen" w:hAnsi="Sylfaen"/>
          <w:sz w:val="22"/>
          <w:szCs w:val="22"/>
          <w:lang w:val="ka-GE"/>
        </w:rPr>
        <w:t xml:space="preserve"> </w:t>
      </w:r>
      <w:r w:rsidR="004B4BC1" w:rsidRPr="00E7449D">
        <w:rPr>
          <w:rFonts w:ascii="Sylfaen" w:hAnsi="Sylfaen" w:cs="Sylfaen"/>
          <w:noProof/>
          <w:sz w:val="22"/>
          <w:szCs w:val="22"/>
          <w:lang w:val="ka-GE"/>
        </w:rPr>
        <w:t>ჩამორთმევა</w:t>
      </w:r>
      <w:r w:rsidR="004B4BC1" w:rsidRPr="00E7449D">
        <w:rPr>
          <w:rFonts w:ascii="Sylfaen" w:hAnsi="Sylfaen"/>
          <w:noProof/>
          <w:sz w:val="22"/>
          <w:szCs w:val="22"/>
          <w:lang w:val="ka-GE"/>
        </w:rPr>
        <w:t>.</w:t>
      </w:r>
    </w:p>
    <w:p w:rsidR="00503150" w:rsidRPr="00A679B1" w:rsidRDefault="004B4BC1" w:rsidP="00503150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A679B1">
        <w:rPr>
          <w:rFonts w:ascii="Sylfaen" w:hAnsi="Sylfaen"/>
          <w:noProof/>
          <w:sz w:val="22"/>
          <w:szCs w:val="22"/>
          <w:lang w:val="ka-GE"/>
        </w:rPr>
        <w:t>1</w:t>
      </w:r>
      <w:r w:rsidR="00421B97">
        <w:rPr>
          <w:rFonts w:ascii="Sylfaen" w:hAnsi="Sylfaen"/>
          <w:noProof/>
          <w:sz w:val="22"/>
          <w:szCs w:val="22"/>
          <w:lang w:val="ka-GE"/>
        </w:rPr>
        <w:t>0</w:t>
      </w:r>
      <w:r w:rsidR="00503150" w:rsidRPr="00A679B1">
        <w:rPr>
          <w:rFonts w:ascii="Sylfaen" w:hAnsi="Sylfaen"/>
          <w:noProof/>
          <w:sz w:val="22"/>
          <w:szCs w:val="22"/>
          <w:lang w:val="ka-GE"/>
        </w:rPr>
        <w:t>.</w:t>
      </w:r>
      <w:r w:rsidR="00503150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503150" w:rsidRPr="00A679B1">
        <w:rPr>
          <w:rFonts w:ascii="Sylfaen" w:hAnsi="Sylfaen"/>
          <w:noProof/>
          <w:sz w:val="22"/>
          <w:szCs w:val="22"/>
          <w:lang w:val="ka-GE"/>
        </w:rPr>
        <w:t>ამ</w:t>
      </w:r>
      <w:r w:rsidR="00503150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503150" w:rsidRPr="00A679B1">
        <w:rPr>
          <w:rFonts w:ascii="Sylfaen" w:hAnsi="Sylfaen"/>
          <w:noProof/>
          <w:sz w:val="22"/>
          <w:szCs w:val="22"/>
          <w:lang w:val="ka-GE"/>
        </w:rPr>
        <w:t>ბრძანებით</w:t>
      </w:r>
      <w:r w:rsidR="00503150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503150" w:rsidRPr="00A679B1">
        <w:rPr>
          <w:rFonts w:ascii="Sylfaen" w:hAnsi="Sylfaen"/>
          <w:noProof/>
          <w:sz w:val="22"/>
          <w:szCs w:val="22"/>
          <w:lang w:val="ka-GE"/>
        </w:rPr>
        <w:t>გათვალისწინებული</w:t>
      </w:r>
      <w:r w:rsidR="00503150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503150" w:rsidRPr="00A679B1">
        <w:rPr>
          <w:rFonts w:ascii="Sylfaen" w:hAnsi="Sylfaen"/>
          <w:noProof/>
          <w:sz w:val="22"/>
          <w:szCs w:val="22"/>
          <w:lang w:val="ka-GE"/>
        </w:rPr>
        <w:t>მოთხოვნების</w:t>
      </w:r>
      <w:r w:rsidR="00503150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503150" w:rsidRPr="00A679B1">
        <w:rPr>
          <w:rFonts w:ascii="Sylfaen" w:hAnsi="Sylfaen"/>
          <w:noProof/>
          <w:sz w:val="22"/>
          <w:szCs w:val="22"/>
          <w:lang w:val="ka-GE"/>
        </w:rPr>
        <w:t>შესრულების</w:t>
      </w:r>
      <w:r w:rsidR="00503150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503150" w:rsidRPr="00A679B1">
        <w:rPr>
          <w:rFonts w:ascii="Sylfaen" w:hAnsi="Sylfaen"/>
          <w:noProof/>
          <w:sz w:val="22"/>
          <w:szCs w:val="22"/>
          <w:lang w:val="ka-GE"/>
        </w:rPr>
        <w:t>მიზნით,</w:t>
      </w:r>
      <w:r w:rsidR="00503150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503150" w:rsidRPr="00A679B1"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 w:rsidR="00503150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503150" w:rsidRPr="00A679B1">
        <w:rPr>
          <w:rFonts w:ascii="Sylfaen" w:hAnsi="Sylfaen"/>
          <w:noProof/>
          <w:sz w:val="22"/>
          <w:szCs w:val="22"/>
          <w:lang w:val="ka-GE"/>
        </w:rPr>
        <w:t>მანდატურმა:</w:t>
      </w:r>
    </w:p>
    <w:p w:rsidR="00503150" w:rsidRPr="00A679B1" w:rsidRDefault="00503150" w:rsidP="00503150">
      <w:pPr>
        <w:jc w:val="both"/>
        <w:rPr>
          <w:rFonts w:ascii="Sylfaen" w:hAnsi="Sylfaen"/>
          <w:sz w:val="22"/>
          <w:szCs w:val="22"/>
          <w:lang w:val="ka-GE"/>
        </w:rPr>
      </w:pPr>
      <w:r w:rsidRPr="00A679B1">
        <w:rPr>
          <w:rFonts w:ascii="Sylfaen" w:hAnsi="Sylfaen"/>
          <w:sz w:val="22"/>
          <w:szCs w:val="22"/>
          <w:lang w:val="ka-GE"/>
        </w:rPr>
        <w:tab/>
      </w:r>
      <w:r w:rsidRPr="00A679B1">
        <w:rPr>
          <w:rFonts w:ascii="Sylfaen" w:hAnsi="Sylfaen"/>
          <w:noProof/>
          <w:sz w:val="22"/>
          <w:szCs w:val="22"/>
          <w:lang w:val="ka-GE"/>
        </w:rPr>
        <w:t>ა)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უზრუნველყოს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ფოტო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გადაღების,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5E0C37">
        <w:rPr>
          <w:rFonts w:ascii="Sylfaen" w:hAnsi="Sylfaen"/>
          <w:sz w:val="22"/>
          <w:szCs w:val="22"/>
          <w:lang w:val="en-GB"/>
        </w:rPr>
        <w:t>კინო-,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5E0C37">
        <w:rPr>
          <w:rFonts w:ascii="Sylfaen" w:hAnsi="Sylfaen"/>
          <w:sz w:val="22"/>
          <w:szCs w:val="22"/>
          <w:lang w:val="en-GB"/>
        </w:rPr>
        <w:t>ვიდეო-</w:t>
      </w:r>
      <w:r w:rsidR="00410B59" w:rsidRPr="005E0C37">
        <w:rPr>
          <w:rFonts w:ascii="Sylfaen" w:hAnsi="Sylfaen"/>
          <w:sz w:val="22"/>
          <w:szCs w:val="22"/>
          <w:lang w:val="en-GB"/>
        </w:rPr>
        <w:t>,</w:t>
      </w:r>
      <w:r w:rsidR="00410B59">
        <w:rPr>
          <w:rFonts w:ascii="Sylfaen" w:hAnsi="Sylfaen"/>
          <w:sz w:val="22"/>
          <w:szCs w:val="22"/>
          <w:lang w:val="ka-GE"/>
        </w:rPr>
        <w:t xml:space="preserve"> </w:t>
      </w:r>
      <w:r w:rsidR="00410B59">
        <w:rPr>
          <w:rFonts w:ascii="Sylfaen" w:hAnsi="Sylfaen"/>
          <w:noProof/>
          <w:sz w:val="22"/>
          <w:szCs w:val="22"/>
          <w:lang w:val="ka-GE"/>
        </w:rPr>
        <w:t>აუდიო</w:t>
      </w:r>
      <w:r w:rsidR="00410B59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ჩაწერის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უფლების</w:t>
      </w:r>
      <w:r w:rsidRPr="00A679B1">
        <w:rPr>
          <w:rFonts w:ascii="Sylfaen" w:hAnsi="Sylfaen"/>
          <w:sz w:val="22"/>
          <w:szCs w:val="22"/>
          <w:lang w:val="ka-GE"/>
        </w:rPr>
        <w:t xml:space="preserve">  </w:t>
      </w:r>
      <w:r w:rsidRPr="00A679B1">
        <w:rPr>
          <w:rFonts w:ascii="Sylfaen" w:hAnsi="Sylfaen"/>
          <w:noProof/>
          <w:sz w:val="22"/>
          <w:szCs w:val="22"/>
          <w:lang w:val="ka-GE"/>
        </w:rPr>
        <w:t>შეზღუდვის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შესახებ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სხდომის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თავმჯდომარის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(მოსამართლის)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მიერ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მიღებული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განჩინების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შესრულება;</w:t>
      </w:r>
    </w:p>
    <w:p w:rsidR="00503150" w:rsidRPr="00A679B1" w:rsidRDefault="00503150" w:rsidP="00503150">
      <w:pPr>
        <w:jc w:val="both"/>
        <w:rPr>
          <w:rFonts w:ascii="Sylfaen" w:hAnsi="Sylfaen"/>
          <w:sz w:val="22"/>
          <w:szCs w:val="22"/>
          <w:lang w:val="ka-GE"/>
        </w:rPr>
      </w:pPr>
      <w:r w:rsidRPr="00A679B1">
        <w:rPr>
          <w:rFonts w:ascii="Sylfaen" w:hAnsi="Sylfaen"/>
          <w:sz w:val="22"/>
          <w:szCs w:val="22"/>
          <w:lang w:val="ka-GE"/>
        </w:rPr>
        <w:tab/>
      </w:r>
      <w:r w:rsidRPr="00A679B1">
        <w:rPr>
          <w:rFonts w:ascii="Sylfaen" w:hAnsi="Sylfaen"/>
          <w:noProof/>
          <w:sz w:val="22"/>
          <w:szCs w:val="22"/>
          <w:lang w:val="ka-GE"/>
        </w:rPr>
        <w:t>ბ)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არ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დაუშვას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სხდომის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დარბაზში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იმ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პირთა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თვითნებური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გადაადგილება,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რომლებიც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ახორციელებენ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სხდომის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ფოტო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გადაღებას,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5E0C37">
        <w:rPr>
          <w:rFonts w:ascii="Sylfaen" w:hAnsi="Sylfaen"/>
          <w:sz w:val="22"/>
          <w:szCs w:val="22"/>
          <w:lang w:val="en-GB"/>
        </w:rPr>
        <w:t>კინო-,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5E0C37">
        <w:rPr>
          <w:rFonts w:ascii="Sylfaen" w:hAnsi="Sylfaen"/>
          <w:sz w:val="22"/>
          <w:szCs w:val="22"/>
          <w:lang w:val="en-GB"/>
        </w:rPr>
        <w:t>ვიდეო-</w:t>
      </w:r>
      <w:r w:rsidR="00410B59" w:rsidRPr="005E0C37">
        <w:rPr>
          <w:rFonts w:ascii="Sylfaen" w:hAnsi="Sylfaen"/>
          <w:sz w:val="22"/>
          <w:szCs w:val="22"/>
          <w:lang w:val="en-GB"/>
        </w:rPr>
        <w:t>,</w:t>
      </w:r>
      <w:r w:rsidR="00410B59">
        <w:rPr>
          <w:rFonts w:ascii="Sylfaen" w:hAnsi="Sylfaen"/>
          <w:sz w:val="22"/>
          <w:szCs w:val="22"/>
          <w:lang w:val="ka-GE"/>
        </w:rPr>
        <w:t xml:space="preserve"> </w:t>
      </w:r>
      <w:r w:rsidR="00410B59">
        <w:rPr>
          <w:rFonts w:ascii="Sylfaen" w:hAnsi="Sylfaen"/>
          <w:noProof/>
          <w:sz w:val="22"/>
          <w:szCs w:val="22"/>
          <w:lang w:val="ka-GE"/>
        </w:rPr>
        <w:t>აუდიო</w:t>
      </w:r>
      <w:r w:rsidR="00410B59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ჩაწერას,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ასევე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ამ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პირთა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მიერ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ტექნიკური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მოწყობილობის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გადაადგილება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იმ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ადგილიდან,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სადაც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იგი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განთავსებულია;</w:t>
      </w:r>
    </w:p>
    <w:p w:rsidR="00503150" w:rsidRPr="00A679B1" w:rsidRDefault="00503150" w:rsidP="00503150">
      <w:pPr>
        <w:jc w:val="both"/>
        <w:rPr>
          <w:rFonts w:ascii="Sylfaen" w:hAnsi="Sylfaen"/>
          <w:sz w:val="22"/>
          <w:szCs w:val="22"/>
          <w:lang w:val="ka-GE"/>
        </w:rPr>
      </w:pPr>
      <w:r w:rsidRPr="00A679B1">
        <w:rPr>
          <w:rFonts w:ascii="Sylfaen" w:hAnsi="Sylfaen"/>
          <w:sz w:val="22"/>
          <w:szCs w:val="22"/>
          <w:lang w:val="ka-GE"/>
        </w:rPr>
        <w:tab/>
      </w:r>
      <w:r w:rsidRPr="00A679B1">
        <w:rPr>
          <w:rFonts w:ascii="Sylfaen" w:hAnsi="Sylfaen"/>
          <w:noProof/>
          <w:sz w:val="22"/>
          <w:szCs w:val="22"/>
          <w:lang w:val="ka-GE"/>
        </w:rPr>
        <w:t>გ)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დროულად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აღკვეთოს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სხდომის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დარბაზში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ნებისმიერი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ხმაური,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რაც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გამოწვეულია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ფოტო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გადაღების,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5E0C37">
        <w:rPr>
          <w:rFonts w:ascii="Sylfaen" w:hAnsi="Sylfaen"/>
          <w:sz w:val="22"/>
          <w:szCs w:val="22"/>
          <w:lang w:val="en-GB"/>
        </w:rPr>
        <w:t>კინო-,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5E0C37">
        <w:rPr>
          <w:rFonts w:ascii="Sylfaen" w:hAnsi="Sylfaen"/>
          <w:sz w:val="22"/>
          <w:szCs w:val="22"/>
          <w:lang w:val="en-GB"/>
        </w:rPr>
        <w:t>ვიდეო-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ჩაწერის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შედეგად</w:t>
      </w:r>
      <w:r w:rsidR="003F7861" w:rsidRPr="00A679B1">
        <w:rPr>
          <w:rFonts w:ascii="Sylfaen" w:hAnsi="Sylfaen"/>
          <w:noProof/>
          <w:sz w:val="22"/>
          <w:szCs w:val="22"/>
          <w:lang w:val="ka-GE"/>
        </w:rPr>
        <w:t>;</w:t>
      </w:r>
    </w:p>
    <w:p w:rsidR="008E5BE1" w:rsidRPr="00071B7C" w:rsidRDefault="003F7861" w:rsidP="008E5BE1">
      <w:pPr>
        <w:jc w:val="both"/>
        <w:rPr>
          <w:rFonts w:ascii="Sylfaen" w:hAnsi="Sylfaen"/>
          <w:noProof/>
          <w:sz w:val="22"/>
          <w:szCs w:val="22"/>
        </w:rPr>
      </w:pPr>
      <w:r w:rsidRPr="00A679B1">
        <w:rPr>
          <w:rFonts w:ascii="Sylfaen" w:hAnsi="Sylfaen"/>
          <w:sz w:val="22"/>
          <w:szCs w:val="22"/>
          <w:lang w:val="ka-GE"/>
        </w:rPr>
        <w:tab/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დ)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თავისი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უფლებამოსილების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ფარგლებში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არ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დაუშვას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ფოტო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გადაღების,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sz w:val="22"/>
          <w:szCs w:val="22"/>
          <w:lang w:val="en-GB"/>
        </w:rPr>
        <w:t>კინო-,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ვიდეო,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აუდიო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ჩაწერისა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და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ეთერში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გადაცემის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იმგვარი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წარმოება,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რაც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შესაძლებელს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გახდის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ნაფიცი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მსაჯულების</w:t>
      </w:r>
      <w:r w:rsidR="008E5BE1" w:rsidRPr="008E5BE1">
        <w:rPr>
          <w:rFonts w:ascii="Sylfaen" w:hAnsi="Sylfaen"/>
          <w:noProof/>
          <w:sz w:val="22"/>
          <w:szCs w:val="22"/>
        </w:rPr>
        <w:t>,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ასევე ამ ბრძანების მე-7 პუნქტით გათვალისწინებულ შემთხვევაში დაზარალებულის ან/და მოწმის </w:t>
      </w:r>
      <w:r w:rsidR="00071B7C">
        <w:rPr>
          <w:rFonts w:ascii="Sylfaen" w:hAnsi="Sylfaen"/>
          <w:noProof/>
          <w:sz w:val="22"/>
          <w:szCs w:val="22"/>
          <w:lang w:val="ka-GE"/>
        </w:rPr>
        <w:t>იდენტიფიცირებას;</w:t>
      </w:r>
      <w:bookmarkStart w:id="0" w:name="_GoBack"/>
      <w:bookmarkEnd w:id="0"/>
    </w:p>
    <w:p w:rsidR="009738E6" w:rsidRDefault="007C541E" w:rsidP="00503150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9738E6" w:rsidRPr="00A679B1">
        <w:rPr>
          <w:rFonts w:ascii="Sylfaen" w:hAnsi="Sylfaen"/>
          <w:noProof/>
          <w:sz w:val="22"/>
          <w:szCs w:val="22"/>
          <w:lang w:val="ka-GE"/>
        </w:rPr>
        <w:t>ე)</w:t>
      </w:r>
      <w:r w:rsidR="009738E6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A679B1">
        <w:rPr>
          <w:rFonts w:ascii="Sylfaen" w:hAnsi="Sylfaen"/>
          <w:noProof/>
          <w:sz w:val="22"/>
          <w:szCs w:val="22"/>
          <w:lang w:val="ka-GE"/>
        </w:rPr>
        <w:t>არ</w:t>
      </w:r>
      <w:r w:rsidR="009738E6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A679B1">
        <w:rPr>
          <w:rFonts w:ascii="Sylfaen" w:hAnsi="Sylfaen"/>
          <w:noProof/>
          <w:sz w:val="22"/>
          <w:szCs w:val="22"/>
          <w:lang w:val="ka-GE"/>
        </w:rPr>
        <w:t>დაუშვას</w:t>
      </w:r>
      <w:r w:rsidR="009738E6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A679B1">
        <w:rPr>
          <w:rFonts w:ascii="Sylfaen" w:hAnsi="Sylfaen"/>
          <w:noProof/>
          <w:sz w:val="22"/>
          <w:szCs w:val="22"/>
          <w:lang w:val="ka-GE"/>
        </w:rPr>
        <w:t>ფოტო</w:t>
      </w:r>
      <w:r w:rsidR="009738E6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A679B1">
        <w:rPr>
          <w:rFonts w:ascii="Sylfaen" w:hAnsi="Sylfaen"/>
          <w:noProof/>
          <w:sz w:val="22"/>
          <w:szCs w:val="22"/>
          <w:lang w:val="ka-GE"/>
        </w:rPr>
        <w:t>გადაღების,</w:t>
      </w:r>
      <w:r w:rsidR="009738E6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5E0C37">
        <w:rPr>
          <w:rFonts w:ascii="Sylfaen" w:hAnsi="Sylfaen"/>
          <w:sz w:val="22"/>
          <w:szCs w:val="22"/>
          <w:lang w:val="en-GB"/>
        </w:rPr>
        <w:t>კინო-,</w:t>
      </w:r>
      <w:r w:rsidR="009738E6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A679B1">
        <w:rPr>
          <w:rFonts w:ascii="Sylfaen" w:hAnsi="Sylfaen"/>
          <w:noProof/>
          <w:sz w:val="22"/>
          <w:szCs w:val="22"/>
          <w:lang w:val="ka-GE"/>
        </w:rPr>
        <w:t>ვიდეო</w:t>
      </w:r>
      <w:r>
        <w:rPr>
          <w:rFonts w:ascii="Sylfaen" w:hAnsi="Sylfaen"/>
          <w:noProof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A679B1">
        <w:rPr>
          <w:rFonts w:ascii="Sylfaen" w:hAnsi="Sylfaen"/>
          <w:noProof/>
          <w:sz w:val="22"/>
          <w:szCs w:val="22"/>
          <w:lang w:val="ka-GE"/>
        </w:rPr>
        <w:t>აუდიო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A679B1">
        <w:rPr>
          <w:rFonts w:ascii="Sylfaen" w:hAnsi="Sylfaen"/>
          <w:noProof/>
          <w:sz w:val="22"/>
          <w:szCs w:val="22"/>
          <w:lang w:val="ka-GE"/>
        </w:rPr>
        <w:t>ჩაწერის</w:t>
      </w:r>
      <w:r w:rsidR="009738E6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46098D">
        <w:rPr>
          <w:rFonts w:ascii="Sylfaen" w:hAnsi="Sylfaen"/>
          <w:noProof/>
          <w:sz w:val="22"/>
          <w:szCs w:val="22"/>
          <w:lang w:val="ka-GE"/>
        </w:rPr>
        <w:t>და</w:t>
      </w:r>
      <w:r w:rsidR="009738E6" w:rsidRPr="0046098D"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46098D">
        <w:rPr>
          <w:rFonts w:ascii="Sylfaen" w:hAnsi="Sylfaen"/>
          <w:noProof/>
          <w:sz w:val="22"/>
          <w:szCs w:val="22"/>
          <w:lang w:val="ka-GE"/>
        </w:rPr>
        <w:t>ეთერში</w:t>
      </w:r>
      <w:r w:rsidR="009738E6" w:rsidRPr="0046098D"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46098D">
        <w:rPr>
          <w:rFonts w:ascii="Sylfaen" w:hAnsi="Sylfaen"/>
          <w:noProof/>
          <w:sz w:val="22"/>
          <w:szCs w:val="22"/>
          <w:lang w:val="ka-GE"/>
        </w:rPr>
        <w:t>გადაცემის</w:t>
      </w:r>
      <w:r w:rsidRPr="00E7716D">
        <w:rPr>
          <w:rFonts w:ascii="Sylfaen" w:hAnsi="Sylfaen"/>
          <w:strike/>
          <w:sz w:val="22"/>
          <w:szCs w:val="22"/>
          <w:lang w:val="ka-GE"/>
        </w:rPr>
        <w:t xml:space="preserve"> </w:t>
      </w:r>
      <w:r w:rsidR="002B7A66" w:rsidRPr="00A679B1">
        <w:rPr>
          <w:rFonts w:ascii="Sylfaen" w:hAnsi="Sylfaen"/>
          <w:noProof/>
          <w:sz w:val="22"/>
          <w:szCs w:val="22"/>
          <w:lang w:val="ka-GE"/>
        </w:rPr>
        <w:t>წარმოება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იმ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ადგილებიდან,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რომელიც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დაშვებული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კანონით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9738E6" w:rsidRPr="00A679B1">
        <w:rPr>
          <w:rFonts w:ascii="Sylfaen" w:hAnsi="Sylfaen"/>
          <w:noProof/>
          <w:sz w:val="22"/>
          <w:szCs w:val="22"/>
          <w:lang w:val="ka-GE"/>
        </w:rPr>
        <w:t>არ</w:t>
      </w:r>
      <w:r w:rsidR="009738E6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0F6531" w:rsidRPr="00A679B1">
        <w:rPr>
          <w:rFonts w:ascii="Sylfaen" w:hAnsi="Sylfaen"/>
          <w:noProof/>
          <w:sz w:val="22"/>
          <w:szCs w:val="22"/>
          <w:lang w:val="ka-GE"/>
        </w:rPr>
        <w:t>ემსახურება</w:t>
      </w:r>
      <w:r w:rsidR="000F6531" w:rsidRPr="00A679B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პროცესის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0F6531" w:rsidRPr="00A679B1">
        <w:rPr>
          <w:rFonts w:ascii="Sylfaen" w:hAnsi="Sylfaen"/>
          <w:noProof/>
          <w:sz w:val="22"/>
          <w:szCs w:val="22"/>
          <w:lang w:val="ka-GE"/>
        </w:rPr>
        <w:t>საჯაროობის</w:t>
      </w:r>
      <w:r w:rsidR="000F6531"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0F6531" w:rsidRPr="00A679B1">
        <w:rPr>
          <w:rFonts w:ascii="Sylfaen" w:hAnsi="Sylfaen"/>
          <w:noProof/>
          <w:sz w:val="22"/>
          <w:szCs w:val="22"/>
          <w:lang w:val="ka-GE"/>
        </w:rPr>
        <w:t>პრინციპებს</w:t>
      </w:r>
      <w:r w:rsidR="009738E6" w:rsidRPr="00A679B1">
        <w:rPr>
          <w:rFonts w:ascii="Sylfaen" w:hAnsi="Sylfaen"/>
          <w:noProof/>
          <w:sz w:val="22"/>
          <w:szCs w:val="22"/>
          <w:lang w:val="ka-GE"/>
        </w:rPr>
        <w:t>.</w:t>
      </w:r>
    </w:p>
    <w:p w:rsidR="008E5BE1" w:rsidRPr="008E5BE1" w:rsidRDefault="004B4BC1" w:rsidP="008E5BE1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11.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საჯარო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ინფორმაციის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გაცემაზე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პასუხისმგებელმა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თანამდებობის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პირმა,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მხარის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შესაბამისი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წერილობითი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მოთხოვნის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საფუძველზე,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მოთხოვნისთანავე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უნდა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უზრუნველყოს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lastRenderedPageBreak/>
        <w:t>სასამართლოს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მიერ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წარმოებული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სასამართლო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პროცესის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აუდიო/ვიდეო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ჩანაწერის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ხელმისაწვდომობა.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თუ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სასამართლოს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მიერ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გამოტანილია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განჩინება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სხდომის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ნაწილობრივ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ან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სრულად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დახურვის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თაობაზე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,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მხარეები ვალდებულნი არიან ხელი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მოაწერონ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ხელწერილს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აუდიო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/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ვიდეო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ჩანაწერის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  <w:r w:rsidR="008E5BE1" w:rsidRPr="008E5BE1">
        <w:rPr>
          <w:rFonts w:ascii="Sylfaen" w:hAnsi="Sylfaen" w:cs="Sylfaen"/>
          <w:noProof/>
          <w:sz w:val="22"/>
          <w:szCs w:val="22"/>
          <w:lang w:val="ka-GE"/>
        </w:rPr>
        <w:t>გაუმჟღავნებლობაზე</w:t>
      </w:r>
      <w:r w:rsidR="008E5BE1" w:rsidRPr="008E5BE1">
        <w:rPr>
          <w:rFonts w:ascii="Sylfaen" w:hAnsi="Sylfaen"/>
          <w:noProof/>
          <w:sz w:val="22"/>
          <w:szCs w:val="22"/>
          <w:lang w:val="ka-GE"/>
        </w:rPr>
        <w:t>.</w:t>
      </w:r>
      <w:r w:rsidR="008E5BE1" w:rsidRPr="008E5BE1">
        <w:rPr>
          <w:rFonts w:ascii="Sylfaen" w:hAnsi="Sylfaen"/>
          <w:sz w:val="22"/>
          <w:szCs w:val="22"/>
          <w:lang w:val="ka-GE"/>
        </w:rPr>
        <w:t xml:space="preserve"> </w:t>
      </w:r>
    </w:p>
    <w:p w:rsidR="00554670" w:rsidRPr="00A679B1" w:rsidRDefault="00554670" w:rsidP="00503150">
      <w:pPr>
        <w:jc w:val="both"/>
        <w:rPr>
          <w:rFonts w:ascii="Sylfaen" w:hAnsi="Sylfaen"/>
          <w:sz w:val="22"/>
          <w:szCs w:val="22"/>
          <w:lang w:val="ka-GE"/>
        </w:rPr>
      </w:pPr>
      <w:r w:rsidRPr="00A679B1">
        <w:rPr>
          <w:rFonts w:ascii="Sylfaen" w:hAnsi="Sylfaen"/>
          <w:sz w:val="22"/>
          <w:szCs w:val="22"/>
          <w:lang w:val="ka-GE"/>
        </w:rPr>
        <w:tab/>
      </w:r>
      <w:r w:rsidRPr="00A679B1">
        <w:rPr>
          <w:rFonts w:ascii="Sylfaen" w:hAnsi="Sylfaen"/>
          <w:noProof/>
          <w:sz w:val="22"/>
          <w:szCs w:val="22"/>
          <w:lang w:val="ka-GE"/>
        </w:rPr>
        <w:t>1</w:t>
      </w:r>
      <w:r w:rsidR="00421B97">
        <w:rPr>
          <w:rFonts w:ascii="Sylfaen" w:hAnsi="Sylfaen"/>
          <w:noProof/>
          <w:sz w:val="22"/>
          <w:szCs w:val="22"/>
          <w:lang w:val="ka-GE"/>
        </w:rPr>
        <w:t>2</w:t>
      </w:r>
      <w:r w:rsidRPr="00A679B1">
        <w:rPr>
          <w:rFonts w:ascii="Sylfaen" w:hAnsi="Sylfaen"/>
          <w:noProof/>
          <w:sz w:val="22"/>
          <w:szCs w:val="22"/>
          <w:lang w:val="ka-GE"/>
        </w:rPr>
        <w:t>.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ეს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ბრძანება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გაეცნოს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მოსამართლეებსა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და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აპარატის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მოსამსახურეებს.</w:t>
      </w:r>
    </w:p>
    <w:p w:rsidR="00554670" w:rsidRPr="00A679B1" w:rsidRDefault="00554670" w:rsidP="00554670">
      <w:pPr>
        <w:jc w:val="both"/>
        <w:rPr>
          <w:rFonts w:ascii="Sylfaen" w:hAnsi="Sylfaen"/>
          <w:sz w:val="22"/>
          <w:szCs w:val="22"/>
          <w:lang w:val="ka-GE"/>
        </w:rPr>
      </w:pPr>
      <w:r w:rsidRPr="00A679B1">
        <w:rPr>
          <w:rFonts w:ascii="Sylfaen" w:hAnsi="Sylfaen"/>
          <w:sz w:val="22"/>
          <w:szCs w:val="22"/>
          <w:lang w:val="ka-GE"/>
        </w:rPr>
        <w:tab/>
      </w:r>
      <w:r w:rsidRPr="00A679B1">
        <w:rPr>
          <w:rFonts w:ascii="Sylfaen" w:hAnsi="Sylfaen"/>
          <w:noProof/>
          <w:sz w:val="22"/>
          <w:szCs w:val="22"/>
          <w:lang w:val="ka-GE"/>
        </w:rPr>
        <w:t>1</w:t>
      </w:r>
      <w:r w:rsidR="00421B97">
        <w:rPr>
          <w:rFonts w:ascii="Sylfaen" w:hAnsi="Sylfaen"/>
          <w:noProof/>
          <w:sz w:val="22"/>
          <w:szCs w:val="22"/>
          <w:lang w:val="ka-GE"/>
        </w:rPr>
        <w:t>3</w:t>
      </w:r>
      <w:r w:rsidRPr="00A679B1">
        <w:rPr>
          <w:rFonts w:ascii="Sylfaen" w:hAnsi="Sylfaen"/>
          <w:noProof/>
          <w:sz w:val="22"/>
          <w:szCs w:val="22"/>
          <w:lang w:val="ka-GE"/>
        </w:rPr>
        <w:t>.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ამ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ბრძანების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შესრულებაზე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კონტროლი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განახორციელოს</w:t>
      </w:r>
      <w:r w:rsidR="004B4BC1">
        <w:rPr>
          <w:rFonts w:ascii="Sylfaen" w:hAnsi="Sylfaen"/>
          <w:sz w:val="22"/>
          <w:szCs w:val="22"/>
          <w:lang w:val="ka-GE"/>
        </w:rPr>
        <w:t xml:space="preserve"> </w:t>
      </w:r>
      <w:r w:rsidR="004B4BC1"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 w:rsidR="004B4BC1">
        <w:rPr>
          <w:rFonts w:ascii="Sylfaen" w:hAnsi="Sylfaen"/>
          <w:sz w:val="22"/>
          <w:szCs w:val="22"/>
          <w:lang w:val="ka-GE"/>
        </w:rPr>
        <w:t xml:space="preserve"> </w:t>
      </w:r>
      <w:r w:rsidR="004B4BC1">
        <w:rPr>
          <w:rFonts w:ascii="Sylfaen" w:hAnsi="Sylfaen"/>
          <w:noProof/>
          <w:sz w:val="22"/>
          <w:szCs w:val="22"/>
          <w:lang w:val="ka-GE"/>
        </w:rPr>
        <w:t>მენეჯერმა</w:t>
      </w:r>
      <w:r w:rsidR="004B4BC1">
        <w:rPr>
          <w:rFonts w:ascii="Sylfaen" w:hAnsi="Sylfaen"/>
          <w:sz w:val="22"/>
          <w:szCs w:val="22"/>
          <w:lang w:val="ka-GE"/>
        </w:rPr>
        <w:t xml:space="preserve"> </w:t>
      </w:r>
      <w:r w:rsidR="004B4BC1">
        <w:rPr>
          <w:rFonts w:ascii="Sylfaen" w:hAnsi="Sylfaen"/>
          <w:noProof/>
          <w:sz w:val="22"/>
          <w:szCs w:val="22"/>
          <w:lang w:val="ka-GE"/>
        </w:rPr>
        <w:t>(</w:t>
      </w:r>
      <w:r w:rsidR="00B42305">
        <w:rPr>
          <w:rFonts w:ascii="Sylfaen" w:hAnsi="Sylfaen"/>
          <w:noProof/>
          <w:sz w:val="22"/>
          <w:szCs w:val="22"/>
          <w:lang w:val="ka-GE"/>
        </w:rPr>
        <w:t>გოჩა მელიქიძე</w:t>
      </w:r>
      <w:r w:rsidR="004B4BC1">
        <w:rPr>
          <w:rFonts w:ascii="Sylfaen" w:hAnsi="Sylfaen"/>
          <w:noProof/>
          <w:sz w:val="22"/>
          <w:szCs w:val="22"/>
          <w:lang w:val="ka-GE"/>
        </w:rPr>
        <w:t>).</w:t>
      </w:r>
    </w:p>
    <w:p w:rsidR="00554670" w:rsidRPr="00A679B1" w:rsidRDefault="00554670" w:rsidP="00554670">
      <w:pPr>
        <w:jc w:val="both"/>
        <w:rPr>
          <w:rFonts w:ascii="Sylfaen" w:hAnsi="Sylfaen"/>
          <w:sz w:val="22"/>
          <w:szCs w:val="22"/>
          <w:lang w:val="ka-GE"/>
        </w:rPr>
      </w:pPr>
      <w:r w:rsidRPr="00A679B1">
        <w:rPr>
          <w:rFonts w:ascii="Sylfaen" w:hAnsi="Sylfaen"/>
          <w:sz w:val="22"/>
          <w:szCs w:val="22"/>
          <w:lang w:val="ka-GE"/>
        </w:rPr>
        <w:tab/>
      </w:r>
      <w:r w:rsidRPr="00A679B1">
        <w:rPr>
          <w:rFonts w:ascii="Sylfaen" w:hAnsi="Sylfaen"/>
          <w:noProof/>
          <w:sz w:val="22"/>
          <w:szCs w:val="22"/>
          <w:lang w:val="ka-GE"/>
        </w:rPr>
        <w:t>1</w:t>
      </w:r>
      <w:r w:rsidR="00421B97">
        <w:rPr>
          <w:rFonts w:ascii="Sylfaen" w:hAnsi="Sylfaen"/>
          <w:noProof/>
          <w:sz w:val="22"/>
          <w:szCs w:val="22"/>
          <w:lang w:val="ka-GE"/>
        </w:rPr>
        <w:t>4</w:t>
      </w:r>
      <w:r w:rsidRPr="00A679B1">
        <w:rPr>
          <w:rFonts w:ascii="Sylfaen" w:hAnsi="Sylfaen"/>
          <w:noProof/>
          <w:sz w:val="22"/>
          <w:szCs w:val="22"/>
          <w:lang w:val="ka-GE"/>
        </w:rPr>
        <w:t>.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ძალადაკარგულად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გამოცხადდეს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  <w:r w:rsidR="00B42305">
        <w:rPr>
          <w:rFonts w:ascii="Sylfaen" w:hAnsi="Sylfaen"/>
          <w:noProof/>
          <w:sz w:val="22"/>
          <w:szCs w:val="22"/>
          <w:lang w:val="ka-GE"/>
        </w:rPr>
        <w:t>ხაშურის რაიონული</w:t>
      </w:r>
      <w:r w:rsidR="004B4BC1">
        <w:rPr>
          <w:rFonts w:ascii="Sylfaen" w:hAnsi="Sylfaen"/>
          <w:sz w:val="22"/>
          <w:szCs w:val="22"/>
          <w:lang w:val="ka-GE"/>
        </w:rPr>
        <w:t xml:space="preserve"> </w:t>
      </w:r>
      <w:r w:rsidR="004B4BC1">
        <w:rPr>
          <w:rFonts w:ascii="Sylfaen" w:hAnsi="Sylfaen"/>
          <w:noProof/>
          <w:sz w:val="22"/>
          <w:szCs w:val="22"/>
          <w:lang w:val="ka-GE"/>
        </w:rPr>
        <w:t>სასამართლოს</w:t>
      </w:r>
      <w:r w:rsidR="004B4BC1">
        <w:rPr>
          <w:rFonts w:ascii="Sylfaen" w:hAnsi="Sylfaen"/>
          <w:sz w:val="22"/>
          <w:szCs w:val="22"/>
          <w:lang w:val="ka-GE"/>
        </w:rPr>
        <w:t xml:space="preserve"> </w:t>
      </w:r>
      <w:r w:rsidR="004B4BC1">
        <w:rPr>
          <w:rFonts w:ascii="Sylfaen" w:hAnsi="Sylfaen"/>
          <w:noProof/>
          <w:sz w:val="22"/>
          <w:szCs w:val="22"/>
          <w:lang w:val="ka-GE"/>
        </w:rPr>
        <w:t>თავმჯდომარის</w:t>
      </w:r>
      <w:r w:rsidR="004B4BC1">
        <w:rPr>
          <w:rFonts w:ascii="Sylfaen" w:hAnsi="Sylfaen"/>
          <w:sz w:val="22"/>
          <w:szCs w:val="22"/>
          <w:lang w:val="ka-GE"/>
        </w:rPr>
        <w:t xml:space="preserve"> </w:t>
      </w:r>
      <w:r w:rsidR="008E5BE1">
        <w:rPr>
          <w:rFonts w:ascii="Sylfaen" w:hAnsi="Sylfaen"/>
          <w:sz w:val="22"/>
          <w:szCs w:val="22"/>
          <w:lang w:val="ka-GE"/>
        </w:rPr>
        <w:t xml:space="preserve">2013 </w:t>
      </w:r>
      <w:r w:rsidR="004B4BC1">
        <w:rPr>
          <w:rFonts w:ascii="Sylfaen" w:hAnsi="Sylfaen"/>
          <w:noProof/>
          <w:sz w:val="22"/>
          <w:szCs w:val="22"/>
          <w:lang w:val="ka-GE"/>
        </w:rPr>
        <w:t>წლის</w:t>
      </w:r>
      <w:r w:rsidR="008E5BE1">
        <w:rPr>
          <w:rFonts w:ascii="Sylfaen" w:hAnsi="Sylfaen"/>
          <w:noProof/>
          <w:sz w:val="22"/>
          <w:szCs w:val="22"/>
          <w:lang w:val="ka-GE"/>
        </w:rPr>
        <w:t xml:space="preserve"> 21 მარტის </w:t>
      </w:r>
      <w:r w:rsidR="004B4BC1">
        <w:rPr>
          <w:rFonts w:ascii="Sylfaen" w:hAnsi="Sylfaen"/>
          <w:noProof/>
          <w:sz w:val="22"/>
          <w:szCs w:val="22"/>
          <w:lang w:val="ka-GE"/>
        </w:rPr>
        <w:t>№</w:t>
      </w:r>
      <w:r w:rsidR="00B42305">
        <w:rPr>
          <w:rFonts w:ascii="Sylfaen" w:hAnsi="Sylfaen"/>
          <w:noProof/>
          <w:sz w:val="22"/>
          <w:szCs w:val="22"/>
          <w:lang w:val="ka-GE"/>
        </w:rPr>
        <w:t>2</w:t>
      </w:r>
      <w:r w:rsidR="004B4BC1">
        <w:rPr>
          <w:rFonts w:ascii="Sylfaen" w:hAnsi="Sylfaen"/>
          <w:sz w:val="22"/>
          <w:szCs w:val="22"/>
          <w:lang w:val="ka-GE"/>
        </w:rPr>
        <w:t xml:space="preserve"> </w:t>
      </w:r>
      <w:r w:rsidRPr="00A679B1">
        <w:rPr>
          <w:rFonts w:ascii="Sylfaen" w:hAnsi="Sylfaen"/>
          <w:noProof/>
          <w:sz w:val="22"/>
          <w:szCs w:val="22"/>
          <w:lang w:val="ka-GE"/>
        </w:rPr>
        <w:t>ბრძანება.</w:t>
      </w:r>
      <w:r w:rsidRPr="00A679B1">
        <w:rPr>
          <w:rFonts w:ascii="Sylfaen" w:hAnsi="Sylfaen"/>
          <w:sz w:val="22"/>
          <w:szCs w:val="22"/>
          <w:lang w:val="ka-GE"/>
        </w:rPr>
        <w:t xml:space="preserve"> </w:t>
      </w:r>
    </w:p>
    <w:p w:rsidR="00554670" w:rsidRPr="00510264" w:rsidRDefault="00554670" w:rsidP="00554670">
      <w:pPr>
        <w:jc w:val="both"/>
        <w:rPr>
          <w:rFonts w:ascii="Sylfaen" w:hAnsi="Sylfaen"/>
          <w:sz w:val="22"/>
          <w:szCs w:val="22"/>
          <w:lang w:val="ka-GE"/>
        </w:rPr>
      </w:pPr>
      <w:r w:rsidRPr="00A679B1">
        <w:rPr>
          <w:rFonts w:ascii="Sylfaen" w:hAnsi="Sylfaen"/>
          <w:sz w:val="22"/>
          <w:szCs w:val="22"/>
          <w:lang w:val="ka-GE"/>
        </w:rPr>
        <w:tab/>
      </w:r>
      <w:r w:rsidRPr="00510264">
        <w:rPr>
          <w:rFonts w:ascii="Sylfaen" w:hAnsi="Sylfaen"/>
          <w:noProof/>
          <w:sz w:val="22"/>
          <w:szCs w:val="22"/>
          <w:lang w:val="ka-GE"/>
        </w:rPr>
        <w:t>1</w:t>
      </w:r>
      <w:r w:rsidR="00421B97" w:rsidRPr="00510264">
        <w:rPr>
          <w:rFonts w:ascii="Sylfaen" w:hAnsi="Sylfaen"/>
          <w:noProof/>
          <w:sz w:val="22"/>
          <w:szCs w:val="22"/>
          <w:lang w:val="ka-GE"/>
        </w:rPr>
        <w:t>5</w:t>
      </w:r>
      <w:r w:rsidRPr="00510264">
        <w:rPr>
          <w:rFonts w:ascii="Sylfaen" w:hAnsi="Sylfaen"/>
          <w:noProof/>
          <w:sz w:val="22"/>
          <w:szCs w:val="22"/>
          <w:lang w:val="ka-GE"/>
        </w:rPr>
        <w:t>.</w:t>
      </w:r>
      <w:r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Pr="00510264">
        <w:rPr>
          <w:rFonts w:ascii="Sylfaen" w:hAnsi="Sylfaen"/>
          <w:noProof/>
          <w:sz w:val="22"/>
          <w:szCs w:val="22"/>
          <w:lang w:val="ka-GE"/>
        </w:rPr>
        <w:t>ეს</w:t>
      </w:r>
      <w:r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Pr="00510264">
        <w:rPr>
          <w:rFonts w:ascii="Sylfaen" w:hAnsi="Sylfaen"/>
          <w:noProof/>
          <w:sz w:val="22"/>
          <w:szCs w:val="22"/>
          <w:lang w:val="ka-GE"/>
        </w:rPr>
        <w:t>ბრძანება</w:t>
      </w:r>
      <w:r w:rsidR="00342626" w:rsidRPr="00510264">
        <w:rPr>
          <w:rFonts w:ascii="Sylfaen" w:hAnsi="Sylfaen"/>
          <w:noProof/>
          <w:sz w:val="22"/>
          <w:szCs w:val="22"/>
          <w:lang w:val="ka-GE"/>
        </w:rPr>
        <w:t>,</w:t>
      </w:r>
      <w:r w:rsidR="00342626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342626" w:rsidRPr="00510264">
        <w:rPr>
          <w:rFonts w:ascii="Sylfaen" w:hAnsi="Sylfaen"/>
          <w:noProof/>
          <w:sz w:val="22"/>
          <w:szCs w:val="22"/>
          <w:lang w:val="ka-GE"/>
        </w:rPr>
        <w:t>გარდა</w:t>
      </w:r>
      <w:r w:rsidR="00342626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342626" w:rsidRPr="00510264">
        <w:rPr>
          <w:rFonts w:ascii="Sylfaen" w:hAnsi="Sylfaen"/>
          <w:noProof/>
          <w:sz w:val="22"/>
          <w:szCs w:val="22"/>
          <w:lang w:val="ka-GE"/>
        </w:rPr>
        <w:t>მე-2</w:t>
      </w:r>
      <w:r w:rsidR="00342626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342626" w:rsidRPr="00510264">
        <w:rPr>
          <w:rFonts w:ascii="Sylfaen" w:hAnsi="Sylfaen"/>
          <w:noProof/>
          <w:sz w:val="22"/>
          <w:szCs w:val="22"/>
          <w:lang w:val="ka-GE"/>
        </w:rPr>
        <w:t>და</w:t>
      </w:r>
      <w:r w:rsidR="00342626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342626" w:rsidRPr="00510264">
        <w:rPr>
          <w:rFonts w:ascii="Sylfaen" w:hAnsi="Sylfaen"/>
          <w:noProof/>
          <w:sz w:val="22"/>
          <w:szCs w:val="22"/>
          <w:lang w:val="ka-GE"/>
        </w:rPr>
        <w:t>მე-1</w:t>
      </w:r>
      <w:r w:rsidR="00421B97" w:rsidRPr="00510264">
        <w:rPr>
          <w:rFonts w:ascii="Sylfaen" w:hAnsi="Sylfaen"/>
          <w:noProof/>
          <w:sz w:val="22"/>
          <w:szCs w:val="22"/>
          <w:lang w:val="ka-GE"/>
        </w:rPr>
        <w:t>1</w:t>
      </w:r>
      <w:r w:rsidR="00342626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342626" w:rsidRPr="00510264">
        <w:rPr>
          <w:rFonts w:ascii="Sylfaen" w:hAnsi="Sylfaen"/>
          <w:noProof/>
          <w:sz w:val="22"/>
          <w:szCs w:val="22"/>
          <w:lang w:val="ka-GE"/>
        </w:rPr>
        <w:t>პუნქტებისა,</w:t>
      </w:r>
      <w:r w:rsidR="00342626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Pr="00510264">
        <w:rPr>
          <w:rFonts w:ascii="Sylfaen" w:hAnsi="Sylfaen"/>
          <w:noProof/>
          <w:sz w:val="22"/>
          <w:szCs w:val="22"/>
          <w:lang w:val="ka-GE"/>
        </w:rPr>
        <w:t>ამოქმედდეს</w:t>
      </w:r>
      <w:r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E7449D">
        <w:rPr>
          <w:rFonts w:ascii="Sylfaen" w:hAnsi="Sylfaen"/>
          <w:sz w:val="22"/>
          <w:szCs w:val="22"/>
          <w:lang w:val="ka-GE"/>
        </w:rPr>
        <w:t xml:space="preserve">ხელმოწერისთანავე. </w:t>
      </w:r>
    </w:p>
    <w:p w:rsidR="005E0C37" w:rsidRDefault="00342626" w:rsidP="00554670">
      <w:pPr>
        <w:jc w:val="both"/>
        <w:rPr>
          <w:rFonts w:ascii="Sylfaen" w:hAnsi="Sylfaen"/>
          <w:sz w:val="22"/>
          <w:szCs w:val="22"/>
          <w:lang w:val="ka-GE"/>
        </w:rPr>
      </w:pPr>
      <w:r w:rsidRPr="00510264">
        <w:rPr>
          <w:rFonts w:ascii="Sylfaen" w:hAnsi="Sylfaen"/>
          <w:sz w:val="22"/>
          <w:szCs w:val="22"/>
          <w:lang w:val="ka-GE"/>
        </w:rPr>
        <w:tab/>
      </w:r>
      <w:r w:rsidRPr="00510264">
        <w:rPr>
          <w:rFonts w:ascii="Sylfaen" w:hAnsi="Sylfaen"/>
          <w:noProof/>
          <w:sz w:val="22"/>
          <w:szCs w:val="22"/>
          <w:lang w:val="ka-GE"/>
        </w:rPr>
        <w:t>1</w:t>
      </w:r>
      <w:r w:rsidR="00421B97" w:rsidRPr="00510264">
        <w:rPr>
          <w:rFonts w:ascii="Sylfaen" w:hAnsi="Sylfaen"/>
          <w:noProof/>
          <w:sz w:val="22"/>
          <w:szCs w:val="22"/>
          <w:lang w:val="ka-GE"/>
        </w:rPr>
        <w:t>6</w:t>
      </w:r>
      <w:r w:rsidRPr="00510264">
        <w:rPr>
          <w:rFonts w:ascii="Sylfaen" w:hAnsi="Sylfaen"/>
          <w:noProof/>
          <w:sz w:val="22"/>
          <w:szCs w:val="22"/>
          <w:lang w:val="ka-GE"/>
        </w:rPr>
        <w:t>.</w:t>
      </w:r>
      <w:r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Pr="00510264">
        <w:rPr>
          <w:rFonts w:ascii="Sylfaen" w:hAnsi="Sylfaen"/>
          <w:noProof/>
          <w:sz w:val="22"/>
          <w:szCs w:val="22"/>
          <w:lang w:val="ka-GE"/>
        </w:rPr>
        <w:t>ამ</w:t>
      </w:r>
      <w:r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Pr="00510264">
        <w:rPr>
          <w:rFonts w:ascii="Sylfaen" w:hAnsi="Sylfaen"/>
          <w:noProof/>
          <w:sz w:val="22"/>
          <w:szCs w:val="22"/>
          <w:lang w:val="ka-GE"/>
        </w:rPr>
        <w:t>ბრძანების</w:t>
      </w:r>
      <w:r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Pr="00510264">
        <w:rPr>
          <w:rFonts w:ascii="Sylfaen" w:hAnsi="Sylfaen"/>
          <w:noProof/>
          <w:sz w:val="22"/>
          <w:szCs w:val="22"/>
          <w:lang w:val="ka-GE"/>
        </w:rPr>
        <w:t>მე-2</w:t>
      </w:r>
      <w:r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Pr="00510264">
        <w:rPr>
          <w:rFonts w:ascii="Sylfaen" w:hAnsi="Sylfaen"/>
          <w:noProof/>
          <w:sz w:val="22"/>
          <w:szCs w:val="22"/>
          <w:lang w:val="ka-GE"/>
        </w:rPr>
        <w:t>და</w:t>
      </w:r>
      <w:r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Pr="00510264">
        <w:rPr>
          <w:rFonts w:ascii="Sylfaen" w:hAnsi="Sylfaen"/>
          <w:noProof/>
          <w:sz w:val="22"/>
          <w:szCs w:val="22"/>
          <w:lang w:val="ka-GE"/>
        </w:rPr>
        <w:t>მე-1</w:t>
      </w:r>
      <w:r w:rsidR="00421B97" w:rsidRPr="00510264">
        <w:rPr>
          <w:rFonts w:ascii="Sylfaen" w:hAnsi="Sylfaen"/>
          <w:noProof/>
          <w:sz w:val="22"/>
          <w:szCs w:val="22"/>
          <w:lang w:val="ka-GE"/>
        </w:rPr>
        <w:t>1</w:t>
      </w:r>
      <w:r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Pr="00510264">
        <w:rPr>
          <w:rFonts w:ascii="Sylfaen" w:hAnsi="Sylfaen"/>
          <w:noProof/>
          <w:sz w:val="22"/>
          <w:szCs w:val="22"/>
          <w:lang w:val="ka-GE"/>
        </w:rPr>
        <w:t>პუნქტები</w:t>
      </w:r>
      <w:r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Pr="00510264">
        <w:rPr>
          <w:rFonts w:ascii="Sylfaen" w:hAnsi="Sylfaen"/>
          <w:noProof/>
          <w:sz w:val="22"/>
          <w:szCs w:val="22"/>
          <w:lang w:val="ka-GE"/>
        </w:rPr>
        <w:t>ამოქმედდეს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შესაბამისი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ორგანიზაციული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და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ტექნიკური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ღონისძიებების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განხორციელების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დასრულებისთანავე,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მაგრამ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არაუგვიანეს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2013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წლის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1</w:t>
      </w:r>
      <w:r w:rsidR="005E0C37" w:rsidRPr="00510264">
        <w:rPr>
          <w:rFonts w:ascii="Sylfaen" w:hAnsi="Sylfaen"/>
          <w:sz w:val="22"/>
          <w:szCs w:val="22"/>
          <w:lang w:val="ka-GE"/>
        </w:rPr>
        <w:t xml:space="preserve"> </w:t>
      </w:r>
      <w:r w:rsidR="005E0C37" w:rsidRPr="00510264">
        <w:rPr>
          <w:rFonts w:ascii="Sylfaen" w:hAnsi="Sylfaen"/>
          <w:noProof/>
          <w:sz w:val="22"/>
          <w:szCs w:val="22"/>
          <w:lang w:val="ka-GE"/>
        </w:rPr>
        <w:t>ივნისისა.</w:t>
      </w:r>
    </w:p>
    <w:p w:rsidR="005E0C37" w:rsidRDefault="005E0C37" w:rsidP="00554670">
      <w:pPr>
        <w:jc w:val="both"/>
        <w:rPr>
          <w:rFonts w:ascii="Sylfaen" w:hAnsi="Sylfaen"/>
          <w:sz w:val="22"/>
          <w:szCs w:val="22"/>
          <w:lang w:val="ka-GE"/>
        </w:rPr>
      </w:pPr>
    </w:p>
    <w:p w:rsidR="00B42305" w:rsidRDefault="00B42305" w:rsidP="00554670">
      <w:pPr>
        <w:jc w:val="both"/>
        <w:rPr>
          <w:rFonts w:ascii="Sylfaen" w:hAnsi="Sylfaen"/>
          <w:sz w:val="22"/>
          <w:szCs w:val="22"/>
          <w:lang w:val="ka-GE"/>
        </w:rPr>
      </w:pPr>
    </w:p>
    <w:p w:rsidR="00342626" w:rsidRPr="00A679B1" w:rsidRDefault="008E5BE1" w:rsidP="00554670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B42305">
        <w:rPr>
          <w:rFonts w:ascii="Sylfaen" w:hAnsi="Sylfaen"/>
          <w:sz w:val="22"/>
          <w:szCs w:val="22"/>
          <w:lang w:val="ka-GE"/>
        </w:rPr>
        <w:t>მევლუდ ხათაშვილი</w:t>
      </w:r>
      <w:r w:rsidR="005E0C37">
        <w:rPr>
          <w:rFonts w:ascii="Sylfaen" w:hAnsi="Sylfaen"/>
          <w:sz w:val="22"/>
          <w:szCs w:val="22"/>
          <w:lang w:val="ka-GE"/>
        </w:rPr>
        <w:t xml:space="preserve"> </w:t>
      </w:r>
      <w:r w:rsidR="00342626">
        <w:rPr>
          <w:rFonts w:ascii="Sylfaen" w:hAnsi="Sylfaen"/>
          <w:sz w:val="22"/>
          <w:szCs w:val="22"/>
          <w:lang w:val="ka-GE"/>
        </w:rPr>
        <w:t xml:space="preserve"> </w:t>
      </w:r>
    </w:p>
    <w:sectPr w:rsidR="00342626" w:rsidRPr="00A679B1" w:rsidSect="00A679B1">
      <w:pgSz w:w="12240" w:h="15840"/>
      <w:pgMar w:top="1080" w:right="900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 Literaturuly N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B12AED"/>
    <w:rsid w:val="00000B81"/>
    <w:rsid w:val="000022BD"/>
    <w:rsid w:val="00012D35"/>
    <w:rsid w:val="00034D0B"/>
    <w:rsid w:val="00036F6F"/>
    <w:rsid w:val="00065955"/>
    <w:rsid w:val="00071B7C"/>
    <w:rsid w:val="000E0E89"/>
    <w:rsid w:val="000F6531"/>
    <w:rsid w:val="00131A5C"/>
    <w:rsid w:val="00155DDB"/>
    <w:rsid w:val="001D2790"/>
    <w:rsid w:val="001E0C4F"/>
    <w:rsid w:val="00210A62"/>
    <w:rsid w:val="00215F39"/>
    <w:rsid w:val="00226F4A"/>
    <w:rsid w:val="002B7A66"/>
    <w:rsid w:val="002D1EC5"/>
    <w:rsid w:val="002D5950"/>
    <w:rsid w:val="002E6159"/>
    <w:rsid w:val="00324024"/>
    <w:rsid w:val="00342626"/>
    <w:rsid w:val="003549E4"/>
    <w:rsid w:val="003608E4"/>
    <w:rsid w:val="003D246F"/>
    <w:rsid w:val="003D7951"/>
    <w:rsid w:val="003F7861"/>
    <w:rsid w:val="00410B59"/>
    <w:rsid w:val="00411537"/>
    <w:rsid w:val="0041566D"/>
    <w:rsid w:val="00421B97"/>
    <w:rsid w:val="004241CA"/>
    <w:rsid w:val="00435401"/>
    <w:rsid w:val="0046098D"/>
    <w:rsid w:val="00487C2E"/>
    <w:rsid w:val="004A486D"/>
    <w:rsid w:val="004B4BC1"/>
    <w:rsid w:val="004B5998"/>
    <w:rsid w:val="004C3326"/>
    <w:rsid w:val="004C3851"/>
    <w:rsid w:val="004C65A5"/>
    <w:rsid w:val="004D5229"/>
    <w:rsid w:val="00503150"/>
    <w:rsid w:val="00503BFF"/>
    <w:rsid w:val="00510264"/>
    <w:rsid w:val="00524691"/>
    <w:rsid w:val="0054238C"/>
    <w:rsid w:val="005439E0"/>
    <w:rsid w:val="00554670"/>
    <w:rsid w:val="0056340C"/>
    <w:rsid w:val="00576BF8"/>
    <w:rsid w:val="005B4509"/>
    <w:rsid w:val="005E0C37"/>
    <w:rsid w:val="00600297"/>
    <w:rsid w:val="0062092E"/>
    <w:rsid w:val="00675628"/>
    <w:rsid w:val="006818AE"/>
    <w:rsid w:val="006A00B0"/>
    <w:rsid w:val="006A4E2E"/>
    <w:rsid w:val="0076653E"/>
    <w:rsid w:val="00792FE2"/>
    <w:rsid w:val="007C541E"/>
    <w:rsid w:val="007D37EA"/>
    <w:rsid w:val="007F0630"/>
    <w:rsid w:val="008408DA"/>
    <w:rsid w:val="00852EFC"/>
    <w:rsid w:val="008731D9"/>
    <w:rsid w:val="00895E2E"/>
    <w:rsid w:val="008C36F9"/>
    <w:rsid w:val="008D3257"/>
    <w:rsid w:val="008D5C1F"/>
    <w:rsid w:val="008D7387"/>
    <w:rsid w:val="008E5BE1"/>
    <w:rsid w:val="0095007D"/>
    <w:rsid w:val="009738E6"/>
    <w:rsid w:val="009A74CA"/>
    <w:rsid w:val="009F03EE"/>
    <w:rsid w:val="00A14A94"/>
    <w:rsid w:val="00A679B1"/>
    <w:rsid w:val="00A75653"/>
    <w:rsid w:val="00A95BAD"/>
    <w:rsid w:val="00AA2938"/>
    <w:rsid w:val="00AF7745"/>
    <w:rsid w:val="00B100B2"/>
    <w:rsid w:val="00B12AED"/>
    <w:rsid w:val="00B42305"/>
    <w:rsid w:val="00B5024F"/>
    <w:rsid w:val="00B9398C"/>
    <w:rsid w:val="00B93B2A"/>
    <w:rsid w:val="00BB3608"/>
    <w:rsid w:val="00C1604D"/>
    <w:rsid w:val="00C22A7C"/>
    <w:rsid w:val="00C22C88"/>
    <w:rsid w:val="00C35F88"/>
    <w:rsid w:val="00C5257F"/>
    <w:rsid w:val="00C93E82"/>
    <w:rsid w:val="00CD141C"/>
    <w:rsid w:val="00CE6921"/>
    <w:rsid w:val="00D4681B"/>
    <w:rsid w:val="00D56884"/>
    <w:rsid w:val="00D814AD"/>
    <w:rsid w:val="00D814D2"/>
    <w:rsid w:val="00D95893"/>
    <w:rsid w:val="00DC3027"/>
    <w:rsid w:val="00DE19B5"/>
    <w:rsid w:val="00E062BD"/>
    <w:rsid w:val="00E26B2D"/>
    <w:rsid w:val="00E60A7E"/>
    <w:rsid w:val="00E7449D"/>
    <w:rsid w:val="00E76375"/>
    <w:rsid w:val="00E7716D"/>
    <w:rsid w:val="00F064DE"/>
    <w:rsid w:val="00F15F2E"/>
    <w:rsid w:val="00F96037"/>
    <w:rsid w:val="00FA1960"/>
    <w:rsid w:val="00FE29BB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ED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2AED"/>
    <w:pPr>
      <w:spacing w:line="360" w:lineRule="auto"/>
      <w:jc w:val="center"/>
    </w:pPr>
    <w:rPr>
      <w:rFonts w:ascii="Geo Literaturuly N" w:hAnsi="Geo Literaturuly N"/>
      <w:b/>
      <w:w w:val="150"/>
      <w:sz w:val="26"/>
    </w:rPr>
  </w:style>
  <w:style w:type="character" w:customStyle="1" w:styleId="TitleChar">
    <w:name w:val="Title Char"/>
    <w:basedOn w:val="DefaultParagraphFont"/>
    <w:link w:val="Title"/>
    <w:rsid w:val="00B12AED"/>
    <w:rPr>
      <w:rFonts w:ascii="Geo Literaturuly N" w:eastAsia="Times New Roman" w:hAnsi="Geo Literaturuly N" w:cs="Times New Roman"/>
      <w:b/>
      <w:color w:val="000000"/>
      <w:w w:val="150"/>
      <w:sz w:val="26"/>
      <w:szCs w:val="24"/>
    </w:rPr>
  </w:style>
  <w:style w:type="paragraph" w:styleId="ListParagraph">
    <w:name w:val="List Paragraph"/>
    <w:basedOn w:val="Normal"/>
    <w:uiPriority w:val="34"/>
    <w:qFormat/>
    <w:rsid w:val="003D246F"/>
    <w:pPr>
      <w:ind w:left="720"/>
      <w:contextualSpacing/>
    </w:pPr>
  </w:style>
  <w:style w:type="paragraph" w:customStyle="1" w:styleId="abzacixml0">
    <w:name w:val="abzacixml0"/>
    <w:basedOn w:val="Normal"/>
    <w:rsid w:val="004B4BC1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ED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2AED"/>
    <w:pPr>
      <w:spacing w:line="360" w:lineRule="auto"/>
      <w:jc w:val="center"/>
    </w:pPr>
    <w:rPr>
      <w:rFonts w:ascii="Geo Literaturuly N" w:hAnsi="Geo Literaturuly N"/>
      <w:b/>
      <w:w w:val="150"/>
      <w:sz w:val="26"/>
    </w:rPr>
  </w:style>
  <w:style w:type="character" w:customStyle="1" w:styleId="TitleChar">
    <w:name w:val="Title Char"/>
    <w:basedOn w:val="DefaultParagraphFont"/>
    <w:link w:val="Title"/>
    <w:rsid w:val="00B12AED"/>
    <w:rPr>
      <w:rFonts w:ascii="Geo Literaturuly N" w:eastAsia="Times New Roman" w:hAnsi="Geo Literaturuly N" w:cs="Times New Roman"/>
      <w:b/>
      <w:color w:val="000000"/>
      <w:w w:val="150"/>
      <w:sz w:val="26"/>
      <w:szCs w:val="24"/>
    </w:rPr>
  </w:style>
  <w:style w:type="paragraph" w:styleId="ListParagraph">
    <w:name w:val="List Paragraph"/>
    <w:basedOn w:val="Normal"/>
    <w:uiPriority w:val="34"/>
    <w:qFormat/>
    <w:rsid w:val="003D246F"/>
    <w:pPr>
      <w:ind w:left="720"/>
      <w:contextualSpacing/>
    </w:pPr>
  </w:style>
  <w:style w:type="paragraph" w:customStyle="1" w:styleId="abzacixml0">
    <w:name w:val="abzacixml0"/>
    <w:basedOn w:val="Normal"/>
    <w:rsid w:val="004B4BC1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998-BEF2-46B2-A868-2E86161B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Levani Gorelashvili</dc:creator>
  <cp:lastModifiedBy>m.khatashvili</cp:lastModifiedBy>
  <cp:revision>34</cp:revision>
  <cp:lastPrinted>2013-05-21T13:43:00Z</cp:lastPrinted>
  <dcterms:created xsi:type="dcterms:W3CDTF">2013-01-29T08:33:00Z</dcterms:created>
  <dcterms:modified xsi:type="dcterms:W3CDTF">2013-05-22T12:00:00Z</dcterms:modified>
</cp:coreProperties>
</file>